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2B" w:rsidRDefault="0000162B" w:rsidP="0000162B">
      <w:pPr>
        <w:rPr>
          <w:b/>
          <w:bCs/>
          <w:i/>
          <w:i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3DA0" wp14:editId="3DAC03EF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926580" cy="9759950"/>
                <wp:effectExtent l="19050" t="19050" r="45720" b="317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9759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2E" w:rsidRDefault="00B61F2E" w:rsidP="0000162B">
                            <w:pPr>
                              <w:pStyle w:val="2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ind w:left="-234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sz w:val="56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 xml:space="preserve">ПАСПОРТ </w:t>
                            </w:r>
                          </w:p>
                          <w:p w:rsidR="00B61F2E" w:rsidRDefault="00B61F2E" w:rsidP="0000162B">
                            <w:pPr>
                              <w:pStyle w:val="2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 xml:space="preserve"> Соболевского сельского поселения Верхнеуслонского муниципального района</w:t>
                            </w:r>
                          </w:p>
                          <w:p w:rsidR="00B61F2E" w:rsidRDefault="00B61F2E" w:rsidP="0000162B">
                            <w:pPr>
                              <w:pStyle w:val="9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Республики Татарстан</w:t>
                            </w:r>
                          </w:p>
                          <w:p w:rsidR="00B61F2E" w:rsidRDefault="00B61F2E" w:rsidP="0000162B">
                            <w:pPr>
                              <w:jc w:val="center"/>
                            </w:pPr>
                          </w:p>
                          <w:p w:rsidR="00B61F2E" w:rsidRDefault="00B61F2E" w:rsidP="0000162B"/>
                          <w:p w:rsidR="00B61F2E" w:rsidRDefault="00B61F2E" w:rsidP="0000162B"/>
                          <w:p w:rsidR="00B61F2E" w:rsidRDefault="00B61F2E" w:rsidP="0000162B"/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Соболевское</w:t>
                            </w:r>
                            <w:proofErr w:type="spellEnd"/>
                          </w:p>
                          <w:p w:rsidR="00B61F2E" w:rsidRDefault="00B61F2E" w:rsidP="00001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0;margin-top:10.6pt;width:545.4pt;height:7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" fillcolor="#cff" strokeweight="4.5pt">
                <v:stroke linestyle="thickThin"/>
                <v:textbox>
                  <w:txbxContent>
                    <w:p w:rsidR="00B61F2E" w:rsidRDefault="00B61F2E" w:rsidP="0000162B">
                      <w:pPr>
                        <w:pStyle w:val="2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ind w:left="-234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rPr>
                          <w:sz w:val="56"/>
                        </w:rPr>
                      </w:pPr>
                    </w:p>
                    <w:p w:rsidR="00B61F2E" w:rsidRDefault="00B61F2E" w:rsidP="0000162B">
                      <w:pPr>
                        <w:pStyle w:val="2"/>
                        <w:rPr>
                          <w:color w:val="000000"/>
                          <w:sz w:val="56"/>
                        </w:rPr>
                      </w:pPr>
                      <w:r>
                        <w:rPr>
                          <w:color w:val="000000"/>
                          <w:sz w:val="56"/>
                        </w:rPr>
                        <w:t xml:space="preserve">ПАСПОРТ </w:t>
                      </w:r>
                    </w:p>
                    <w:p w:rsidR="00B61F2E" w:rsidRDefault="00B61F2E" w:rsidP="0000162B">
                      <w:pPr>
                        <w:pStyle w:val="2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color w:val="000000"/>
                          <w:sz w:val="44"/>
                        </w:rPr>
                        <w:t xml:space="preserve"> Соболевского сельского поселения Верхнеуслонского муниципального района</w:t>
                      </w:r>
                    </w:p>
                    <w:p w:rsidR="00B61F2E" w:rsidRDefault="00B61F2E" w:rsidP="0000162B">
                      <w:pPr>
                        <w:pStyle w:val="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Республики Татарстан</w:t>
                      </w:r>
                    </w:p>
                    <w:p w:rsidR="00B61F2E" w:rsidRDefault="00B61F2E" w:rsidP="0000162B">
                      <w:pPr>
                        <w:jc w:val="center"/>
                      </w:pPr>
                    </w:p>
                    <w:p w:rsidR="00B61F2E" w:rsidRDefault="00B61F2E" w:rsidP="0000162B"/>
                    <w:p w:rsidR="00B61F2E" w:rsidRDefault="00B61F2E" w:rsidP="0000162B"/>
                    <w:p w:rsidR="00B61F2E" w:rsidRDefault="00B61F2E" w:rsidP="0000162B"/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 xml:space="preserve">с.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Соболевское</w:t>
                      </w:r>
                      <w:proofErr w:type="spellEnd"/>
                    </w:p>
                    <w:p w:rsidR="00B61F2E" w:rsidRDefault="00B61F2E" w:rsidP="0000162B"/>
                  </w:txbxContent>
                </v:textbox>
              </v:shape>
            </w:pict>
          </mc:Fallback>
        </mc:AlternateContent>
      </w:r>
    </w:p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>
      <w:pPr>
        <w:jc w:val="center"/>
        <w:rPr>
          <w:b/>
          <w:bCs/>
          <w:sz w:val="52"/>
        </w:rPr>
      </w:pPr>
    </w:p>
    <w:p w:rsidR="0000162B" w:rsidRDefault="0000162B" w:rsidP="0000162B">
      <w:pPr>
        <w:jc w:val="center"/>
        <w:rPr>
          <w:b/>
          <w:bCs/>
          <w:sz w:val="52"/>
        </w:rPr>
      </w:pPr>
    </w:p>
    <w:p w:rsidR="0000162B" w:rsidRDefault="0000162B" w:rsidP="0000162B">
      <w:pPr>
        <w:jc w:val="center"/>
        <w:rPr>
          <w:b/>
          <w:bCs/>
          <w:sz w:val="52"/>
        </w:rPr>
      </w:pPr>
    </w:p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>
      <w:pPr>
        <w:pStyle w:val="3"/>
      </w:pPr>
    </w:p>
    <w:p w:rsidR="0000162B" w:rsidRDefault="0000162B" w:rsidP="0000162B"/>
    <w:p w:rsidR="0000162B" w:rsidRDefault="0000162B" w:rsidP="0000162B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Pr="00511D63" w:rsidRDefault="0000162B" w:rsidP="0000162B"/>
    <w:p w:rsidR="0000162B" w:rsidRDefault="0000162B" w:rsidP="0000162B">
      <w:pPr>
        <w:pStyle w:val="3"/>
      </w:pPr>
      <w:r>
        <w:lastRenderedPageBreak/>
        <w:t xml:space="preserve">                                                                              ПАСПОРТ </w:t>
      </w:r>
    </w:p>
    <w:p w:rsidR="0000162B" w:rsidRDefault="0000162B" w:rsidP="0000162B">
      <w:pPr>
        <w:pStyle w:val="4"/>
      </w:pPr>
      <w:r>
        <w:t xml:space="preserve"> Соболевского сельского поселения Верхнеуслонского муниципального района</w:t>
      </w:r>
    </w:p>
    <w:p w:rsidR="0000162B" w:rsidRDefault="0000162B" w:rsidP="0000162B">
      <w:pPr>
        <w:pStyle w:val="4"/>
      </w:pPr>
      <w:r>
        <w:t xml:space="preserve">                                                                 Республики Татарстан</w:t>
      </w:r>
    </w:p>
    <w:p w:rsidR="0000162B" w:rsidRDefault="0000162B" w:rsidP="000016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на 1 январ</w:t>
      </w:r>
      <w:r w:rsidR="00C90B8E">
        <w:rPr>
          <w:b/>
          <w:bCs/>
          <w:sz w:val="36"/>
        </w:rPr>
        <w:t>я 2017</w:t>
      </w:r>
      <w:r>
        <w:rPr>
          <w:b/>
          <w:bCs/>
          <w:sz w:val="36"/>
        </w:rPr>
        <w:t xml:space="preserve"> года</w:t>
      </w:r>
    </w:p>
    <w:p w:rsidR="0000162B" w:rsidRDefault="0000162B" w:rsidP="0000162B">
      <w:pPr>
        <w:jc w:val="center"/>
        <w:rPr>
          <w:b/>
          <w:bCs/>
          <w:sz w:val="36"/>
        </w:rPr>
      </w:pPr>
    </w:p>
    <w:p w:rsidR="0000162B" w:rsidRDefault="0000162B" w:rsidP="0000162B">
      <w:pPr>
        <w:numPr>
          <w:ilvl w:val="0"/>
          <w:numId w:val="1"/>
        </w:numPr>
        <w:jc w:val="center"/>
        <w:rPr>
          <w:b/>
          <w:bCs/>
          <w:sz w:val="36"/>
        </w:rPr>
      </w:pPr>
      <w:r>
        <w:rPr>
          <w:b/>
          <w:bCs/>
          <w:sz w:val="36"/>
        </w:rPr>
        <w:t>Общие сведения</w:t>
      </w:r>
    </w:p>
    <w:p w:rsidR="0000162B" w:rsidRDefault="0000162B" w:rsidP="0000162B">
      <w:pPr>
        <w:ind w:left="360"/>
        <w:jc w:val="center"/>
        <w:rPr>
          <w:b/>
          <w:bCs/>
          <w:sz w:val="36"/>
        </w:rPr>
      </w:pPr>
    </w:p>
    <w:p w:rsidR="0000162B" w:rsidRDefault="0000162B" w:rsidP="0000162B">
      <w:pPr>
        <w:pStyle w:val="5"/>
        <w:ind w:firstLine="1248"/>
        <w:rPr>
          <w:b/>
          <w:bCs/>
        </w:rPr>
      </w:pPr>
      <w:r>
        <w:rPr>
          <w:b/>
          <w:bCs/>
        </w:rPr>
        <w:t xml:space="preserve">Дата образования  </w:t>
      </w:r>
      <w:r>
        <w:rPr>
          <w:b/>
          <w:bCs/>
          <w:u w:val="single"/>
        </w:rPr>
        <w:t xml:space="preserve"> 1931 года</w:t>
      </w:r>
    </w:p>
    <w:p w:rsidR="0000162B" w:rsidRDefault="0000162B" w:rsidP="0000162B">
      <w:pPr>
        <w:ind w:firstLine="1248"/>
      </w:pPr>
    </w:p>
    <w:p w:rsidR="0000162B" w:rsidRDefault="0000162B" w:rsidP="0000162B">
      <w:pPr>
        <w:pStyle w:val="6"/>
        <w:ind w:firstLine="1248"/>
      </w:pPr>
      <w:r>
        <w:t xml:space="preserve">Территория  </w:t>
      </w:r>
      <w:r>
        <w:rPr>
          <w:u w:val="single"/>
        </w:rPr>
        <w:t>130,9  тысяч гектаров</w:t>
      </w:r>
    </w:p>
    <w:p w:rsidR="0000162B" w:rsidRDefault="0000162B" w:rsidP="0000162B"/>
    <w:p w:rsidR="0000162B" w:rsidRDefault="0000162B" w:rsidP="0000162B">
      <w:pPr>
        <w:pStyle w:val="6"/>
        <w:ind w:firstLine="1248"/>
        <w:rPr>
          <w:u w:val="single"/>
        </w:rPr>
      </w:pPr>
      <w:r>
        <w:t xml:space="preserve">Центр   </w:t>
      </w:r>
      <w:r>
        <w:rPr>
          <w:u w:val="single"/>
        </w:rPr>
        <w:t xml:space="preserve">с. </w:t>
      </w:r>
      <w:proofErr w:type="spellStart"/>
      <w:r>
        <w:rPr>
          <w:u w:val="single"/>
        </w:rPr>
        <w:t>Соболевское</w:t>
      </w:r>
      <w:proofErr w:type="spellEnd"/>
    </w:p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>
      <w:r>
        <w:t xml:space="preserve">                                         </w:t>
      </w:r>
    </w:p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>
      <w:r>
        <w:t xml:space="preserve">                                        СОДЕРЖАНИЕ</w:t>
      </w:r>
    </w:p>
    <w:p w:rsidR="0000162B" w:rsidRDefault="0000162B" w:rsidP="0000162B">
      <w:pPr>
        <w:pStyle w:val="7"/>
      </w:pPr>
    </w:p>
    <w:p w:rsidR="0000162B" w:rsidRDefault="0000162B" w:rsidP="0000162B"/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44"/>
        <w:gridCol w:w="7146"/>
        <w:gridCol w:w="1794"/>
      </w:tblGrid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</w:p>
        </w:tc>
        <w:tc>
          <w:tcPr>
            <w:tcW w:w="7146" w:type="dxa"/>
          </w:tcPr>
          <w:p w:rsidR="0000162B" w:rsidRDefault="0000162B" w:rsidP="00904B35">
            <w:r>
              <w:t>Карта-схема границ муниципального образования</w:t>
            </w:r>
          </w:p>
          <w:p w:rsidR="0000162B" w:rsidRDefault="0000162B" w:rsidP="00904B35">
            <w:r>
              <w:t>« Соболевского сельское поселение Верхнеуслонского муниципального района Республики Татарстан»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5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I</w:t>
            </w:r>
          </w:p>
        </w:tc>
        <w:tc>
          <w:tcPr>
            <w:tcW w:w="7146" w:type="dxa"/>
          </w:tcPr>
          <w:p w:rsidR="0000162B" w:rsidRDefault="0000162B" w:rsidP="00904B35">
            <w:pPr>
              <w:pStyle w:val="8"/>
            </w:pPr>
            <w:r>
              <w:t>СЕЛЬСКОЕ ПОСЕЛЕНИЕ И ЕГО СТАТУС</w:t>
            </w: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46" w:type="dxa"/>
          </w:tcPr>
          <w:p w:rsidR="0000162B" w:rsidRDefault="0000162B" w:rsidP="00904B35">
            <w:pPr>
              <w:pStyle w:val="8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>
              <w:rPr>
                <w:b/>
              </w:rPr>
              <w:t>ельское</w:t>
            </w:r>
            <w:proofErr w:type="spellEnd"/>
            <w:r>
              <w:rPr>
                <w:b/>
              </w:rPr>
              <w:t xml:space="preserve"> поселение и его статус</w:t>
            </w: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6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46" w:type="dxa"/>
          </w:tcPr>
          <w:p w:rsidR="0000162B" w:rsidRDefault="0000162B" w:rsidP="00904B35">
            <w:pPr>
              <w:tabs>
                <w:tab w:val="left" w:pos="6930"/>
              </w:tabs>
              <w:ind w:left="-72" w:right="-18"/>
              <w:jc w:val="both"/>
            </w:pPr>
            <w:r>
              <w:t xml:space="preserve"> Структура органов местного самоуправления</w:t>
            </w:r>
          </w:p>
          <w:p w:rsidR="0000162B" w:rsidRDefault="0000162B" w:rsidP="00904B35">
            <w:pPr>
              <w:tabs>
                <w:tab w:val="left" w:pos="6930"/>
              </w:tabs>
              <w:ind w:left="-72" w:right="-18"/>
              <w:jc w:val="both"/>
            </w:pPr>
            <w:r>
              <w:t xml:space="preserve"> Соболевского  сельского  поселения</w:t>
            </w:r>
          </w:p>
          <w:p w:rsidR="0000162B" w:rsidRDefault="0000162B" w:rsidP="00904B35">
            <w:pPr>
              <w:pStyle w:val="8"/>
              <w:rPr>
                <w:b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6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lang w:val="en-US"/>
              </w:rPr>
              <w:t>II</w:t>
            </w:r>
          </w:p>
        </w:tc>
        <w:tc>
          <w:tcPr>
            <w:tcW w:w="7146" w:type="dxa"/>
          </w:tcPr>
          <w:p w:rsidR="0000162B" w:rsidRDefault="0000162B" w:rsidP="00904B35">
            <w:pPr>
              <w:pStyle w:val="8"/>
            </w:pPr>
            <w:r>
              <w:t>ОПИСАНИЕ ГРАНИЦ И ИСТОРИЯ ОБРАЗОВАНИЯ</w:t>
            </w:r>
          </w:p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  <w:tc>
          <w:tcPr>
            <w:tcW w:w="7146" w:type="dxa"/>
          </w:tcPr>
          <w:p w:rsidR="0000162B" w:rsidRDefault="0000162B" w:rsidP="00904B35">
            <w:r>
              <w:t xml:space="preserve">Картографическое описание границ территории </w:t>
            </w:r>
          </w:p>
          <w:p w:rsidR="0000162B" w:rsidRDefault="0000162B" w:rsidP="00904B35">
            <w:r>
              <w:t xml:space="preserve">муниципального образования  « </w:t>
            </w:r>
            <w:proofErr w:type="spellStart"/>
            <w:r>
              <w:t>Соболевское</w:t>
            </w:r>
            <w:proofErr w:type="spellEnd"/>
            <w:r>
              <w:t xml:space="preserve"> сельское поселение Верхнеуслонского муниципального района Республики Татарстан»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7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7146" w:type="dxa"/>
          </w:tcPr>
          <w:p w:rsidR="0000162B" w:rsidRDefault="0000162B" w:rsidP="00904B35">
            <w:pPr>
              <w:pStyle w:val="a3"/>
              <w:tabs>
                <w:tab w:val="left" w:pos="708"/>
              </w:tabs>
            </w:pPr>
            <w:r>
              <w:t>История образования сельского поселения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8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lang w:val="en-US"/>
              </w:rPr>
              <w:t>III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АДМИНИСТРАТИВНО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be-BY"/>
              </w:rPr>
              <w:t>ТЕРРИТОРИАЛЬНОЕ ДЕЛЕНИЕ И ЧИСЛЕННОСТЬ НАСЕЛЕНИЯ</w:t>
            </w:r>
          </w:p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  <w:tc>
          <w:tcPr>
            <w:tcW w:w="7146" w:type="dxa"/>
          </w:tcPr>
          <w:p w:rsidR="0000162B" w:rsidRDefault="0000162B" w:rsidP="00904B35">
            <w:pPr>
              <w:pStyle w:val="a7"/>
              <w:ind w:left="0" w:right="48" w:firstLine="18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Численность населения</w:t>
            </w:r>
          </w:p>
          <w:p w:rsidR="0000162B" w:rsidRDefault="0000162B" w:rsidP="00904B35">
            <w:pPr>
              <w:ind w:right="48" w:firstLine="18"/>
              <w:jc w:val="both"/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9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7146" w:type="dxa"/>
          </w:tcPr>
          <w:p w:rsidR="0000162B" w:rsidRDefault="0000162B" w:rsidP="00904B35">
            <w:r>
              <w:t>Национальный состав населения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9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3</w:t>
            </w:r>
          </w:p>
        </w:tc>
        <w:tc>
          <w:tcPr>
            <w:tcW w:w="7146" w:type="dxa"/>
          </w:tcPr>
          <w:p w:rsidR="0000162B" w:rsidRDefault="0000162B" w:rsidP="00904B35">
            <w:r>
              <w:t xml:space="preserve">Количество населенных пунктов 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9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4</w:t>
            </w:r>
          </w:p>
        </w:tc>
        <w:tc>
          <w:tcPr>
            <w:tcW w:w="7146" w:type="dxa"/>
          </w:tcPr>
          <w:p w:rsidR="0000162B" w:rsidRDefault="0000162B" w:rsidP="00904B35">
            <w:r>
              <w:t>Количество хозяйств и численность населения в разрезе населенных пунктов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9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5</w:t>
            </w:r>
          </w:p>
        </w:tc>
        <w:tc>
          <w:tcPr>
            <w:tcW w:w="7146" w:type="dxa"/>
          </w:tcPr>
          <w:p w:rsidR="0000162B" w:rsidRDefault="0000162B" w:rsidP="00904B35">
            <w:pPr>
              <w:tabs>
                <w:tab w:val="left" w:pos="5166"/>
              </w:tabs>
              <w:ind w:firstLine="18"/>
              <w:jc w:val="both"/>
            </w:pPr>
            <w:r>
              <w:t xml:space="preserve">Состав местных Советов народных депутатов </w:t>
            </w: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10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6</w:t>
            </w:r>
          </w:p>
        </w:tc>
        <w:tc>
          <w:tcPr>
            <w:tcW w:w="7146" w:type="dxa"/>
          </w:tcPr>
          <w:p w:rsidR="0000162B" w:rsidRDefault="0000162B" w:rsidP="00904B35">
            <w:r>
              <w:t xml:space="preserve">Состав Совета  Соболевского сельского поселения 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11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7</w:t>
            </w:r>
          </w:p>
        </w:tc>
        <w:tc>
          <w:tcPr>
            <w:tcW w:w="7146" w:type="dxa"/>
          </w:tcPr>
          <w:p w:rsidR="0000162B" w:rsidRDefault="0000162B" w:rsidP="00904B35">
            <w:r>
              <w:t>Депутатский корпус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12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8</w:t>
            </w:r>
          </w:p>
        </w:tc>
        <w:tc>
          <w:tcPr>
            <w:tcW w:w="7146" w:type="dxa"/>
          </w:tcPr>
          <w:p w:rsidR="0000162B" w:rsidRDefault="0000162B" w:rsidP="00904B35">
            <w:r>
              <w:t>Заслуженные граждане поселения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13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lang w:val="en-US"/>
              </w:rPr>
              <w:t>IV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 xml:space="preserve">ЭКОНОМИЧЕСКОЕ РАЗВИТИЕ </w:t>
            </w:r>
            <w:r>
              <w:rPr>
                <w:b/>
                <w:bCs/>
                <w:lang w:val="be-BY"/>
              </w:rPr>
              <w:t>СЕЛЬСКОГО ПОСЕЛЕНИЯ</w:t>
            </w:r>
          </w:p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13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Количество предприятий, учреждений и организаций различных форм собственности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14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Сельскохозяйственные предприятия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14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3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Крестьянско-фермерские хозяйства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14</w:t>
            </w:r>
          </w:p>
        </w:tc>
      </w:tr>
      <w:tr w:rsidR="0000162B" w:rsidTr="00904B35">
        <w:trPr>
          <w:trHeight w:val="995"/>
        </w:trPr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4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Основные показатели развития сельскохозяйственного производства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16-17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/>
        </w:tc>
      </w:tr>
      <w:tr w:rsidR="0000162B" w:rsidTr="00904B35">
        <w:tc>
          <w:tcPr>
            <w:tcW w:w="1044" w:type="dxa"/>
          </w:tcPr>
          <w:p w:rsidR="0000162B" w:rsidRDefault="0000162B" w:rsidP="00904B35">
            <w:r>
              <w:t xml:space="preserve">      5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Показатели по растениеводству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18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7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Показатели по животноводству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19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8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 xml:space="preserve">Торговля и общественное питание 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20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9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Капитальное строительство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21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10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 xml:space="preserve">Жилищно-коммунальное хозяйство 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22-23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11</w:t>
            </w:r>
          </w:p>
        </w:tc>
        <w:tc>
          <w:tcPr>
            <w:tcW w:w="7146" w:type="dxa"/>
          </w:tcPr>
          <w:p w:rsidR="0000162B" w:rsidRDefault="0000162B" w:rsidP="00904B35">
            <w:pPr>
              <w:pStyle w:val="a3"/>
              <w:tabs>
                <w:tab w:val="left" w:pos="708"/>
              </w:tabs>
              <w:rPr>
                <w:lang w:val="be-BY"/>
              </w:rPr>
            </w:pPr>
            <w:r>
              <w:rPr>
                <w:lang w:val="be-BY"/>
              </w:rPr>
              <w:t>Связь</w:t>
            </w:r>
          </w:p>
          <w:p w:rsidR="0000162B" w:rsidRDefault="0000162B" w:rsidP="00904B35">
            <w:pPr>
              <w:pStyle w:val="a3"/>
              <w:tabs>
                <w:tab w:val="left" w:pos="708"/>
              </w:tabs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24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12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Почтовые отдения связи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24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lang w:val="en-US"/>
              </w:rPr>
              <w:t>V</w:t>
            </w:r>
          </w:p>
        </w:tc>
        <w:tc>
          <w:tcPr>
            <w:tcW w:w="7146" w:type="dxa"/>
          </w:tcPr>
          <w:p w:rsidR="0000162B" w:rsidRDefault="0000162B" w:rsidP="00904B35">
            <w:pPr>
              <w:pStyle w:val="8"/>
            </w:pPr>
            <w:r>
              <w:t>СОЦИАЛЬНАЯ ИНФРАСТРУКТУРА</w:t>
            </w:r>
          </w:p>
          <w:p w:rsidR="0000162B" w:rsidRDefault="0000162B" w:rsidP="00904B35"/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Образование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25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Здравоохранение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26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3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Культура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27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4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Спорт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28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5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 xml:space="preserve">Пенсионное обеспечение 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29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6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Социальная защита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29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7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Занятость населения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30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8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Уровень жизни населения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30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9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Население в разрезе по категориям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31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10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Правоохранительные органы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32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11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Общественные организации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33</w:t>
            </w:r>
          </w:p>
        </w:tc>
      </w:tr>
      <w:tr w:rsidR="0000162B" w:rsidTr="00904B35">
        <w:tc>
          <w:tcPr>
            <w:tcW w:w="1044" w:type="dxa"/>
          </w:tcPr>
          <w:p w:rsidR="0000162B" w:rsidRDefault="0000162B" w:rsidP="00904B35">
            <w:pPr>
              <w:jc w:val="center"/>
            </w:pPr>
            <w:r>
              <w:t>12</w:t>
            </w:r>
          </w:p>
        </w:tc>
        <w:tc>
          <w:tcPr>
            <w:tcW w:w="7146" w:type="dxa"/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Религиозные организации</w:t>
            </w:r>
          </w:p>
          <w:p w:rsidR="0000162B" w:rsidRDefault="0000162B" w:rsidP="00904B35">
            <w:pPr>
              <w:rPr>
                <w:lang w:val="be-BY"/>
              </w:rPr>
            </w:pPr>
          </w:p>
        </w:tc>
        <w:tc>
          <w:tcPr>
            <w:tcW w:w="1794" w:type="dxa"/>
          </w:tcPr>
          <w:p w:rsidR="0000162B" w:rsidRDefault="0000162B" w:rsidP="00904B35">
            <w:pPr>
              <w:jc w:val="center"/>
            </w:pPr>
            <w:r>
              <w:t>33</w:t>
            </w:r>
          </w:p>
        </w:tc>
      </w:tr>
    </w:tbl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0" w:right="306" w:firstLine="0"/>
        <w:rPr>
          <w:lang w:val="be-BY"/>
        </w:rPr>
      </w:pPr>
    </w:p>
    <w:p w:rsidR="0000162B" w:rsidRDefault="0000162B" w:rsidP="0000162B">
      <w:pPr>
        <w:pStyle w:val="a7"/>
        <w:ind w:left="702" w:right="306" w:firstLine="156"/>
        <w:rPr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FB561" wp14:editId="5A7DFDA3">
                <wp:simplePos x="0" y="0"/>
                <wp:positionH relativeFrom="column">
                  <wp:posOffset>205740</wp:posOffset>
                </wp:positionH>
                <wp:positionV relativeFrom="paragraph">
                  <wp:posOffset>-67310</wp:posOffset>
                </wp:positionV>
                <wp:extent cx="3318510" cy="80772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2E" w:rsidRDefault="00B61F2E" w:rsidP="0000162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Карта-схема</w:t>
                            </w:r>
                          </w:p>
                          <w:p w:rsidR="00B61F2E" w:rsidRDefault="00B61F2E" w:rsidP="0000162B">
                            <w:pPr>
                              <w:pStyle w:val="21"/>
                            </w:pPr>
                            <w:r>
                              <w:t xml:space="preserve">границ муниципальных образований, входящих </w:t>
                            </w:r>
                          </w:p>
                          <w:p w:rsidR="00B61F2E" w:rsidRDefault="00B61F2E" w:rsidP="0000162B">
                            <w:pPr>
                              <w:pStyle w:val="21"/>
                            </w:pPr>
                            <w:r>
                              <w:t xml:space="preserve">в состав муниципального образования </w:t>
                            </w:r>
                          </w:p>
                          <w:p w:rsidR="00B61F2E" w:rsidRDefault="00B61F2E" w:rsidP="000016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«Верхнеуслонский муниципальный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6.2pt;margin-top:-5.3pt;width:261.3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" stroked="f">
                <v:textbox>
                  <w:txbxContent>
                    <w:p w:rsidR="00B61F2E" w:rsidRDefault="00B61F2E" w:rsidP="0000162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Карта-схема</w:t>
                      </w:r>
                    </w:p>
                    <w:p w:rsidR="00B61F2E" w:rsidRDefault="00B61F2E" w:rsidP="0000162B">
                      <w:pPr>
                        <w:pStyle w:val="21"/>
                      </w:pPr>
                      <w:r>
                        <w:t xml:space="preserve">границ муниципальных образований, входящих </w:t>
                      </w:r>
                    </w:p>
                    <w:p w:rsidR="00B61F2E" w:rsidRDefault="00B61F2E" w:rsidP="0000162B">
                      <w:pPr>
                        <w:pStyle w:val="21"/>
                      </w:pPr>
                      <w:r>
                        <w:t xml:space="preserve">в состав муниципального образования </w:t>
                      </w:r>
                    </w:p>
                    <w:p w:rsidR="00B61F2E" w:rsidRDefault="00B61F2E" w:rsidP="0000162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«Верхнеуслонский муниципальный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00162B" w:rsidRDefault="0000162B" w:rsidP="0000162B">
      <w:pPr>
        <w:pStyle w:val="a7"/>
        <w:ind w:left="702" w:right="306" w:firstLine="156"/>
        <w:rPr>
          <w:lang w:val="be-BY"/>
        </w:rPr>
      </w:pPr>
    </w:p>
    <w:p w:rsidR="0000162B" w:rsidRDefault="0000162B" w:rsidP="0000162B">
      <w:pPr>
        <w:pStyle w:val="a7"/>
        <w:ind w:left="702" w:right="306" w:firstLine="156"/>
        <w:rPr>
          <w:lang w:val="be-BY"/>
        </w:rPr>
      </w:pPr>
    </w:p>
    <w:p w:rsidR="0000162B" w:rsidRDefault="0000162B" w:rsidP="0000162B">
      <w:pPr>
        <w:pStyle w:val="a7"/>
        <w:ind w:left="702" w:right="306" w:firstLine="156"/>
        <w:rPr>
          <w:lang w:val="be-BY"/>
        </w:rPr>
      </w:pPr>
    </w:p>
    <w:p w:rsidR="0000162B" w:rsidRDefault="0000162B" w:rsidP="0000162B">
      <w:pPr>
        <w:pStyle w:val="a7"/>
        <w:ind w:left="702" w:right="306" w:firstLine="156"/>
        <w:rPr>
          <w:lang w:val="be-BY"/>
        </w:rPr>
      </w:pPr>
    </w:p>
    <w:p w:rsidR="0000162B" w:rsidRDefault="0000162B" w:rsidP="0000162B">
      <w:pPr>
        <w:pStyle w:val="a7"/>
        <w:ind w:left="0" w:right="306" w:firstLine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84748" wp14:editId="575372AA">
                <wp:simplePos x="0" y="0"/>
                <wp:positionH relativeFrom="column">
                  <wp:posOffset>148590</wp:posOffset>
                </wp:positionH>
                <wp:positionV relativeFrom="paragraph">
                  <wp:posOffset>7258685</wp:posOffset>
                </wp:positionV>
                <wp:extent cx="1733550" cy="1882775"/>
                <wp:effectExtent l="3175" t="0" r="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2E" w:rsidRDefault="00B61F2E" w:rsidP="0000162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Условные обозначения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  <w:lang w:val="be-BY"/>
                              </w:rPr>
                              <w:t>граница муниципального района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14"/>
                                <w:lang w:val="be-BY"/>
                              </w:rPr>
                              <w:t>87      номер узловой точки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14"/>
                                <w:lang w:val="be-BY"/>
                              </w:rPr>
                              <w:t xml:space="preserve">  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14"/>
                                <w:lang w:val="be-BY"/>
                              </w:rPr>
                              <w:t xml:space="preserve">   10   границы поселений и их номера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14"/>
                                <w:lang w:val="be-BY"/>
                              </w:rPr>
                              <w:t xml:space="preserve">         населенные пункты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14"/>
                                <w:lang w:val="be-BY"/>
                              </w:rPr>
                              <w:t xml:space="preserve">       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14"/>
                                <w:lang w:val="be-BY"/>
                              </w:rPr>
                              <w:t xml:space="preserve">         административный центр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14"/>
                                <w:lang w:val="be-BY"/>
                              </w:rPr>
                              <w:t xml:space="preserve">         муниципального района</w:t>
                            </w: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</w:p>
                          <w:p w:rsidR="00B61F2E" w:rsidRDefault="00B61F2E" w:rsidP="0000162B">
                            <w:pPr>
                              <w:rPr>
                                <w:sz w:val="14"/>
                                <w:lang w:val="be-BY"/>
                              </w:rPr>
                            </w:pPr>
                            <w:r>
                              <w:rPr>
                                <w:sz w:val="14"/>
                                <w:lang w:val="be-BY"/>
                              </w:rPr>
                              <w:t xml:space="preserve">                       центр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11.7pt;margin-top:571.55pt;width:136.5pt;height:1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" stroked="f">
                <v:textbox>
                  <w:txbxContent>
                    <w:p w:rsidR="00B61F2E" w:rsidRDefault="00B61F2E" w:rsidP="0000162B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Условные обозначения</w:t>
                      </w:r>
                    </w:p>
                    <w:p w:rsidR="00B61F2E" w:rsidRDefault="00B61F2E" w:rsidP="0000162B">
                      <w:pPr>
                        <w:rPr>
                          <w:sz w:val="20"/>
                          <w:lang w:val="be-BY"/>
                        </w:rPr>
                      </w:pP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20"/>
                          <w:lang w:val="be-BY"/>
                        </w:rPr>
                        <w:t xml:space="preserve">       </w:t>
                      </w:r>
                      <w:r>
                        <w:rPr>
                          <w:sz w:val="14"/>
                          <w:lang w:val="be-BY"/>
                        </w:rPr>
                        <w:t>граница муниципального района</w:t>
                      </w: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14"/>
                          <w:lang w:val="be-BY"/>
                        </w:rPr>
                        <w:t>87      номер узловой точки</w:t>
                      </w: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14"/>
                          <w:lang w:val="be-BY"/>
                        </w:rPr>
                        <w:t xml:space="preserve">  </w:t>
                      </w: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14"/>
                          <w:lang w:val="be-BY"/>
                        </w:rPr>
                        <w:t xml:space="preserve">   10   границы поселений и их номера</w:t>
                      </w: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14"/>
                          <w:lang w:val="be-BY"/>
                        </w:rPr>
                        <w:t xml:space="preserve">         населенные пункты</w:t>
                      </w: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14"/>
                          <w:lang w:val="be-BY"/>
                        </w:rPr>
                        <w:t xml:space="preserve">       </w:t>
                      </w: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14"/>
                          <w:lang w:val="be-BY"/>
                        </w:rPr>
                        <w:t xml:space="preserve">         административный центр</w:t>
                      </w: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14"/>
                          <w:lang w:val="be-BY"/>
                        </w:rPr>
                        <w:t xml:space="preserve">         муниципального района</w:t>
                      </w: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</w:p>
                    <w:p w:rsidR="00B61F2E" w:rsidRDefault="00B61F2E" w:rsidP="0000162B">
                      <w:pPr>
                        <w:rPr>
                          <w:sz w:val="14"/>
                          <w:lang w:val="be-BY"/>
                        </w:rPr>
                      </w:pPr>
                      <w:r>
                        <w:rPr>
                          <w:sz w:val="14"/>
                          <w:lang w:val="be-BY"/>
                        </w:rPr>
                        <w:t xml:space="preserve">                       центр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2D7F9" wp14:editId="66043ABB">
                <wp:simplePos x="0" y="0"/>
                <wp:positionH relativeFrom="column">
                  <wp:posOffset>5943600</wp:posOffset>
                </wp:positionH>
                <wp:positionV relativeFrom="paragraph">
                  <wp:posOffset>2076450</wp:posOffset>
                </wp:positionV>
                <wp:extent cx="346710" cy="266700"/>
                <wp:effectExtent l="0" t="0" r="0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2E" w:rsidRDefault="00B61F2E" w:rsidP="0000162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468pt;margin-top:163.5pt;width:27.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8xkg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" stroked="f">
                <v:textbox>
                  <w:txbxContent>
                    <w:p w:rsidR="00B61F2E" w:rsidRDefault="00B61F2E" w:rsidP="0000162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DF884" wp14:editId="0943BEF7">
                <wp:simplePos x="0" y="0"/>
                <wp:positionH relativeFrom="column">
                  <wp:posOffset>5745480</wp:posOffset>
                </wp:positionH>
                <wp:positionV relativeFrom="paragraph">
                  <wp:posOffset>2278380</wp:posOffset>
                </wp:positionV>
                <wp:extent cx="198120" cy="0"/>
                <wp:effectExtent l="8890" t="10795" r="1206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179.4pt" to="468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1C980" wp14:editId="6A9BD6B7">
                <wp:simplePos x="0" y="0"/>
                <wp:positionH relativeFrom="column">
                  <wp:posOffset>6240780</wp:posOffset>
                </wp:positionH>
                <wp:positionV relativeFrom="paragraph">
                  <wp:posOffset>4768850</wp:posOffset>
                </wp:positionV>
                <wp:extent cx="297180" cy="201930"/>
                <wp:effectExtent l="0" t="0" r="0" b="19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2E" w:rsidRDefault="00B61F2E" w:rsidP="0000162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491.4pt;margin-top:375.5pt;width:23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eYkQIAABc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" stroked="f">
                <v:textbox>
                  <w:txbxContent>
                    <w:p w:rsidR="00B61F2E" w:rsidRDefault="00B61F2E" w:rsidP="0000162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9128E" wp14:editId="6099B6E3">
                <wp:simplePos x="0" y="0"/>
                <wp:positionH relativeFrom="column">
                  <wp:posOffset>6191250</wp:posOffset>
                </wp:positionH>
                <wp:positionV relativeFrom="paragraph">
                  <wp:posOffset>4903470</wp:posOffset>
                </wp:positionV>
                <wp:extent cx="148590" cy="134620"/>
                <wp:effectExtent l="6985" t="6985" r="6350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386.1pt" to="499.2pt,3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A127D" wp14:editId="1173E7BB">
                <wp:simplePos x="0" y="0"/>
                <wp:positionH relativeFrom="column">
                  <wp:posOffset>396240</wp:posOffset>
                </wp:positionH>
                <wp:positionV relativeFrom="paragraph">
                  <wp:posOffset>4432300</wp:posOffset>
                </wp:positionV>
                <wp:extent cx="297180" cy="201930"/>
                <wp:effectExtent l="3175" t="2540" r="444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2E" w:rsidRDefault="00B61F2E" w:rsidP="0000162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31.2pt;margin-top:349pt;width:23.4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jXkAIAABc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" stroked="f">
                <v:textbox>
                  <w:txbxContent>
                    <w:p w:rsidR="00B61F2E" w:rsidRDefault="00B61F2E" w:rsidP="0000162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DABC1" wp14:editId="2402D525">
                <wp:simplePos x="0" y="0"/>
                <wp:positionH relativeFrom="column">
                  <wp:posOffset>643890</wp:posOffset>
                </wp:positionH>
                <wp:positionV relativeFrom="paragraph">
                  <wp:posOffset>4297680</wp:posOffset>
                </wp:positionV>
                <wp:extent cx="198120" cy="67310"/>
                <wp:effectExtent l="12700" t="10795" r="825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338.4pt" to="66.3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7B19A" wp14:editId="71252D85">
                <wp:simplePos x="0" y="0"/>
                <wp:positionH relativeFrom="column">
                  <wp:posOffset>2922270</wp:posOffset>
                </wp:positionH>
                <wp:positionV relativeFrom="paragraph">
                  <wp:posOffset>7797800</wp:posOffset>
                </wp:positionV>
                <wp:extent cx="346710" cy="269240"/>
                <wp:effectExtent l="0" t="0" r="635" b="12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2E" w:rsidRDefault="00B61F2E" w:rsidP="0000162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230.1pt;margin-top:614pt;width:27.3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brkgIAABc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" stroked="f">
                <v:textbox>
                  <w:txbxContent>
                    <w:p w:rsidR="00B61F2E" w:rsidRDefault="00B61F2E" w:rsidP="0000162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03995" wp14:editId="32BDE31E">
                <wp:simplePos x="0" y="0"/>
                <wp:positionH relativeFrom="column">
                  <wp:posOffset>3219450</wp:posOffset>
                </wp:positionH>
                <wp:positionV relativeFrom="paragraph">
                  <wp:posOffset>7730490</wp:posOffset>
                </wp:positionV>
                <wp:extent cx="99060" cy="67310"/>
                <wp:effectExtent l="6985" t="5080" r="825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608.7pt" to="261.3pt,6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ED582" wp14:editId="6911AD5F">
                <wp:simplePos x="0" y="0"/>
                <wp:positionH relativeFrom="column">
                  <wp:posOffset>4061460</wp:posOffset>
                </wp:positionH>
                <wp:positionV relativeFrom="paragraph">
                  <wp:posOffset>191135</wp:posOffset>
                </wp:positionV>
                <wp:extent cx="297180" cy="201930"/>
                <wp:effectExtent l="127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2E" w:rsidRDefault="00B61F2E" w:rsidP="0000162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319.8pt;margin-top:15.05pt;width:23.4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" stroked="f">
                <v:textbox>
                  <w:txbxContent>
                    <w:p w:rsidR="00B61F2E" w:rsidRDefault="00B61F2E" w:rsidP="0000162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50AD9" wp14:editId="1BEE11E8">
                <wp:simplePos x="0" y="0"/>
                <wp:positionH relativeFrom="column">
                  <wp:posOffset>4210050</wp:posOffset>
                </wp:positionH>
                <wp:positionV relativeFrom="paragraph">
                  <wp:posOffset>391160</wp:posOffset>
                </wp:positionV>
                <wp:extent cx="0" cy="134620"/>
                <wp:effectExtent l="6985" t="9525" r="1206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30.8pt" to="331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1BA6A" wp14:editId="69C932C5">
                <wp:simplePos x="0" y="0"/>
                <wp:positionH relativeFrom="column">
                  <wp:posOffset>4556760</wp:posOffset>
                </wp:positionH>
                <wp:positionV relativeFrom="paragraph">
                  <wp:posOffset>7256780</wp:posOffset>
                </wp:positionV>
                <wp:extent cx="2476500" cy="1750060"/>
                <wp:effectExtent l="1270" t="0" r="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2E" w:rsidRDefault="00B61F2E" w:rsidP="0000162B">
                            <w:pPr>
                              <w:pStyle w:val="31"/>
                              <w:rPr>
                                <w:b/>
                                <w:bCs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Описание границ смежных муниципальных районов</w:t>
                            </w:r>
                          </w:p>
                          <w:p w:rsidR="00B61F2E" w:rsidRDefault="00B61F2E" w:rsidP="0000162B">
                            <w:pPr>
                              <w:pStyle w:val="31"/>
                              <w:rPr>
                                <w:b/>
                                <w:bCs/>
                                <w:sz w:val="16"/>
                                <w:lang w:val="ru-RU"/>
                              </w:rPr>
                            </w:pPr>
                          </w:p>
                          <w:p w:rsidR="00B61F2E" w:rsidRDefault="00B61F2E" w:rsidP="0000162B">
                            <w:pPr>
                              <w:pStyle w:val="31"/>
                              <w:jc w:val="both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</w:rPr>
                              <w:t>40</w:t>
                            </w:r>
                            <w:r>
                              <w:rPr>
                                <w:sz w:val="16"/>
                                <w:lang w:val="ru-RU"/>
                              </w:rPr>
                              <w:t>-41 – город Казань</w:t>
                            </w:r>
                          </w:p>
                          <w:p w:rsidR="00B61F2E" w:rsidRDefault="00B61F2E" w:rsidP="0000162B">
                            <w:pPr>
                              <w:pStyle w:val="31"/>
                              <w:jc w:val="both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 xml:space="preserve">41-42 – </w:t>
                            </w:r>
                            <w:proofErr w:type="spellStart"/>
                            <w:r>
                              <w:rPr>
                                <w:sz w:val="16"/>
                                <w:lang w:val="ru-RU"/>
                              </w:rPr>
                              <w:t>Лаишевский</w:t>
                            </w:r>
                            <w:proofErr w:type="spellEnd"/>
                            <w:r>
                              <w:rPr>
                                <w:sz w:val="16"/>
                                <w:lang w:val="ru-RU"/>
                              </w:rPr>
                              <w:t xml:space="preserve"> муниципальный район</w:t>
                            </w:r>
                          </w:p>
                          <w:p w:rsidR="00B61F2E" w:rsidRDefault="00B61F2E" w:rsidP="0000162B">
                            <w:pPr>
                              <w:pStyle w:val="31"/>
                              <w:jc w:val="both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42-87 – Камско-</w:t>
                            </w:r>
                            <w:proofErr w:type="spellStart"/>
                            <w:r>
                              <w:rPr>
                                <w:sz w:val="16"/>
                                <w:lang w:val="ru-RU"/>
                              </w:rPr>
                              <w:t>Устьинский</w:t>
                            </w:r>
                            <w:proofErr w:type="spellEnd"/>
                            <w:r>
                              <w:rPr>
                                <w:sz w:val="16"/>
                                <w:lang w:val="ru-RU"/>
                              </w:rPr>
                              <w:t xml:space="preserve"> муниципальный район</w:t>
                            </w:r>
                          </w:p>
                          <w:p w:rsidR="00B61F2E" w:rsidRDefault="00B61F2E" w:rsidP="0000162B">
                            <w:pPr>
                              <w:pStyle w:val="31"/>
                              <w:jc w:val="both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 xml:space="preserve">87-38 – </w:t>
                            </w:r>
                            <w:proofErr w:type="spellStart"/>
                            <w:r>
                              <w:rPr>
                                <w:sz w:val="16"/>
                                <w:lang w:val="ru-RU"/>
                              </w:rPr>
                              <w:t>Апастовский</w:t>
                            </w:r>
                            <w:proofErr w:type="spellEnd"/>
                            <w:r>
                              <w:rPr>
                                <w:sz w:val="16"/>
                                <w:lang w:val="ru-RU"/>
                              </w:rPr>
                              <w:t xml:space="preserve"> муниципальный район</w:t>
                            </w:r>
                          </w:p>
                          <w:p w:rsidR="00B61F2E" w:rsidRDefault="00B61F2E" w:rsidP="0000162B">
                            <w:pPr>
                              <w:pStyle w:val="31"/>
                              <w:jc w:val="both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 xml:space="preserve">38-39 – </w:t>
                            </w:r>
                            <w:proofErr w:type="spellStart"/>
                            <w:r>
                              <w:rPr>
                                <w:sz w:val="16"/>
                                <w:lang w:val="ru-RU"/>
                              </w:rPr>
                              <w:t>Кайбицкий</w:t>
                            </w:r>
                            <w:proofErr w:type="spellEnd"/>
                            <w:r>
                              <w:rPr>
                                <w:sz w:val="16"/>
                                <w:lang w:val="ru-RU"/>
                              </w:rPr>
                              <w:t xml:space="preserve"> муниципальный район</w:t>
                            </w:r>
                          </w:p>
                          <w:p w:rsidR="00B61F2E" w:rsidRDefault="00B61F2E" w:rsidP="0000162B">
                            <w:pPr>
                              <w:pStyle w:val="31"/>
                              <w:jc w:val="both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39-40 –</w:t>
                            </w:r>
                            <w:proofErr w:type="spellStart"/>
                            <w:r>
                              <w:rPr>
                                <w:sz w:val="16"/>
                                <w:lang w:val="ru-RU"/>
                              </w:rPr>
                              <w:t>Зеленодольский</w:t>
                            </w:r>
                            <w:proofErr w:type="spellEnd"/>
                            <w:r>
                              <w:rPr>
                                <w:sz w:val="16"/>
                                <w:lang w:val="ru-RU"/>
                              </w:rPr>
                              <w:t xml:space="preserve"> муниципальный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358.8pt;margin-top:571.4pt;width:195pt;height:1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" stroked="f">
                <v:textbox>
                  <w:txbxContent>
                    <w:p w:rsidR="00B61F2E" w:rsidRDefault="00B61F2E" w:rsidP="0000162B">
                      <w:pPr>
                        <w:pStyle w:val="31"/>
                        <w:rPr>
                          <w:b/>
                          <w:bCs/>
                          <w:sz w:val="20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Описание границ смежных муниципальных районов</w:t>
                      </w:r>
                    </w:p>
                    <w:p w:rsidR="00B61F2E" w:rsidRDefault="00B61F2E" w:rsidP="0000162B">
                      <w:pPr>
                        <w:pStyle w:val="31"/>
                        <w:rPr>
                          <w:b/>
                          <w:bCs/>
                          <w:sz w:val="16"/>
                          <w:lang w:val="ru-RU"/>
                        </w:rPr>
                      </w:pPr>
                    </w:p>
                    <w:p w:rsidR="00B61F2E" w:rsidRDefault="00B61F2E" w:rsidP="0000162B">
                      <w:pPr>
                        <w:pStyle w:val="31"/>
                        <w:jc w:val="both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</w:rPr>
                        <w:t>40</w:t>
                      </w:r>
                      <w:r>
                        <w:rPr>
                          <w:sz w:val="16"/>
                          <w:lang w:val="ru-RU"/>
                        </w:rPr>
                        <w:t>-41 – город Казань</w:t>
                      </w:r>
                    </w:p>
                    <w:p w:rsidR="00B61F2E" w:rsidRDefault="00B61F2E" w:rsidP="0000162B">
                      <w:pPr>
                        <w:pStyle w:val="31"/>
                        <w:jc w:val="both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 xml:space="preserve">41-42 – </w:t>
                      </w:r>
                      <w:proofErr w:type="spellStart"/>
                      <w:r>
                        <w:rPr>
                          <w:sz w:val="16"/>
                          <w:lang w:val="ru-RU"/>
                        </w:rPr>
                        <w:t>Лаишевский</w:t>
                      </w:r>
                      <w:proofErr w:type="spellEnd"/>
                      <w:r>
                        <w:rPr>
                          <w:sz w:val="16"/>
                          <w:lang w:val="ru-RU"/>
                        </w:rPr>
                        <w:t xml:space="preserve"> муниципальный район</w:t>
                      </w:r>
                    </w:p>
                    <w:p w:rsidR="00B61F2E" w:rsidRDefault="00B61F2E" w:rsidP="0000162B">
                      <w:pPr>
                        <w:pStyle w:val="31"/>
                        <w:jc w:val="both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42-87 – Камско-</w:t>
                      </w:r>
                      <w:proofErr w:type="spellStart"/>
                      <w:r>
                        <w:rPr>
                          <w:sz w:val="16"/>
                          <w:lang w:val="ru-RU"/>
                        </w:rPr>
                        <w:t>Устьинский</w:t>
                      </w:r>
                      <w:proofErr w:type="spellEnd"/>
                      <w:r>
                        <w:rPr>
                          <w:sz w:val="16"/>
                          <w:lang w:val="ru-RU"/>
                        </w:rPr>
                        <w:t xml:space="preserve"> муниципальный район</w:t>
                      </w:r>
                    </w:p>
                    <w:p w:rsidR="00B61F2E" w:rsidRDefault="00B61F2E" w:rsidP="0000162B">
                      <w:pPr>
                        <w:pStyle w:val="31"/>
                        <w:jc w:val="both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 xml:space="preserve">87-38 – </w:t>
                      </w:r>
                      <w:proofErr w:type="spellStart"/>
                      <w:r>
                        <w:rPr>
                          <w:sz w:val="16"/>
                          <w:lang w:val="ru-RU"/>
                        </w:rPr>
                        <w:t>Апастовский</w:t>
                      </w:r>
                      <w:proofErr w:type="spellEnd"/>
                      <w:r>
                        <w:rPr>
                          <w:sz w:val="16"/>
                          <w:lang w:val="ru-RU"/>
                        </w:rPr>
                        <w:t xml:space="preserve"> муниципальный район</w:t>
                      </w:r>
                    </w:p>
                    <w:p w:rsidR="00B61F2E" w:rsidRDefault="00B61F2E" w:rsidP="0000162B">
                      <w:pPr>
                        <w:pStyle w:val="31"/>
                        <w:jc w:val="both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 xml:space="preserve">38-39 – </w:t>
                      </w:r>
                      <w:proofErr w:type="spellStart"/>
                      <w:r>
                        <w:rPr>
                          <w:sz w:val="16"/>
                          <w:lang w:val="ru-RU"/>
                        </w:rPr>
                        <w:t>Кайбицкий</w:t>
                      </w:r>
                      <w:proofErr w:type="spellEnd"/>
                      <w:r>
                        <w:rPr>
                          <w:sz w:val="16"/>
                          <w:lang w:val="ru-RU"/>
                        </w:rPr>
                        <w:t xml:space="preserve"> муниципальный район</w:t>
                      </w:r>
                    </w:p>
                    <w:p w:rsidR="00B61F2E" w:rsidRDefault="00B61F2E" w:rsidP="0000162B">
                      <w:pPr>
                        <w:pStyle w:val="31"/>
                        <w:jc w:val="both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39-40 –</w:t>
                      </w:r>
                      <w:proofErr w:type="spellStart"/>
                      <w:r>
                        <w:rPr>
                          <w:sz w:val="16"/>
                          <w:lang w:val="ru-RU"/>
                        </w:rPr>
                        <w:t>Зеленодольский</w:t>
                      </w:r>
                      <w:proofErr w:type="spellEnd"/>
                      <w:r>
                        <w:rPr>
                          <w:sz w:val="16"/>
                          <w:lang w:val="ru-RU"/>
                        </w:rPr>
                        <w:t xml:space="preserve"> муниципальный 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DAD98" wp14:editId="2FE98DFD">
                <wp:simplePos x="0" y="0"/>
                <wp:positionH relativeFrom="column">
                  <wp:posOffset>163195</wp:posOffset>
                </wp:positionH>
                <wp:positionV relativeFrom="paragraph">
                  <wp:posOffset>8033385</wp:posOffset>
                </wp:positionV>
                <wp:extent cx="123825" cy="57150"/>
                <wp:effectExtent l="17780" t="12700" r="20320" b="1587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7150"/>
                        </a:xfrm>
                        <a:custGeom>
                          <a:avLst/>
                          <a:gdLst>
                            <a:gd name="T0" fmla="*/ 0 w 195"/>
                            <a:gd name="T1" fmla="*/ 90 h 90"/>
                            <a:gd name="T2" fmla="*/ 45 w 195"/>
                            <a:gd name="T3" fmla="*/ 60 h 90"/>
                            <a:gd name="T4" fmla="*/ 90 w 195"/>
                            <a:gd name="T5" fmla="*/ 75 h 90"/>
                            <a:gd name="T6" fmla="*/ 135 w 195"/>
                            <a:gd name="T7" fmla="*/ 60 h 90"/>
                            <a:gd name="T8" fmla="*/ 150 w 195"/>
                            <a:gd name="T9" fmla="*/ 15 h 90"/>
                            <a:gd name="T10" fmla="*/ 195 w 195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" h="90">
                              <a:moveTo>
                                <a:pt x="0" y="90"/>
                              </a:moveTo>
                              <a:cubicBezTo>
                                <a:pt x="15" y="80"/>
                                <a:pt x="27" y="63"/>
                                <a:pt x="45" y="60"/>
                              </a:cubicBezTo>
                              <a:cubicBezTo>
                                <a:pt x="61" y="57"/>
                                <a:pt x="74" y="75"/>
                                <a:pt x="90" y="75"/>
                              </a:cubicBezTo>
                              <a:cubicBezTo>
                                <a:pt x="106" y="75"/>
                                <a:pt x="120" y="65"/>
                                <a:pt x="135" y="60"/>
                              </a:cubicBezTo>
                              <a:cubicBezTo>
                                <a:pt x="140" y="45"/>
                                <a:pt x="139" y="26"/>
                                <a:pt x="150" y="15"/>
                              </a:cubicBezTo>
                              <a:cubicBezTo>
                                <a:pt x="161" y="4"/>
                                <a:pt x="195" y="0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.85pt;margin-top:632.55pt;width:9.7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" path="m,90c15,80,27,63,45,60,61,57,74,75,90,75v16,,30,-10,45,-15c140,45,139,26,150,15,161,4,195,,195,e" filled="f" strokeweight="1.75pt">
                <v:path arrowok="t" o:connecttype="custom" o:connectlocs="0,57150;28575,38100;57150,47625;85725,38100;95250,9525;123825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900B9" wp14:editId="449D7C91">
                <wp:simplePos x="0" y="0"/>
                <wp:positionH relativeFrom="column">
                  <wp:posOffset>182245</wp:posOffset>
                </wp:positionH>
                <wp:positionV relativeFrom="paragraph">
                  <wp:posOffset>7614285</wp:posOffset>
                </wp:positionV>
                <wp:extent cx="190500" cy="91440"/>
                <wp:effectExtent l="17780" t="12700" r="20320" b="1968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91440"/>
                        </a:xfrm>
                        <a:custGeom>
                          <a:avLst/>
                          <a:gdLst>
                            <a:gd name="T0" fmla="*/ 0 w 300"/>
                            <a:gd name="T1" fmla="*/ 135 h 144"/>
                            <a:gd name="T2" fmla="*/ 150 w 300"/>
                            <a:gd name="T3" fmla="*/ 120 h 144"/>
                            <a:gd name="T4" fmla="*/ 300 w 300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44">
                              <a:moveTo>
                                <a:pt x="0" y="135"/>
                              </a:moveTo>
                              <a:cubicBezTo>
                                <a:pt x="71" y="111"/>
                                <a:pt x="79" y="144"/>
                                <a:pt x="150" y="120"/>
                              </a:cubicBezTo>
                              <a:cubicBezTo>
                                <a:pt x="203" y="40"/>
                                <a:pt x="242" y="58"/>
                                <a:pt x="300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4.35pt;margin-top:599.55pt;width:1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" path="m,135v71,-24,79,9,150,-15c203,40,242,58,300,e" filled="f" strokeweight="1.75pt">
                <v:path arrowok="t" o:connecttype="custom" o:connectlocs="0,85725;95250,76200;190500,0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C0ABD4" wp14:editId="428CC619">
            <wp:extent cx="5838825" cy="803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2B" w:rsidRDefault="0000162B" w:rsidP="0000162B">
      <w:pPr>
        <w:pStyle w:val="a7"/>
        <w:ind w:left="702" w:right="306" w:firstLine="156"/>
        <w:rPr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87E02" wp14:editId="4E26CCCC">
                <wp:simplePos x="0" y="0"/>
                <wp:positionH relativeFrom="column">
                  <wp:posOffset>198120</wp:posOffset>
                </wp:positionH>
                <wp:positionV relativeFrom="paragraph">
                  <wp:posOffset>88900</wp:posOffset>
                </wp:positionV>
                <wp:extent cx="163195" cy="172085"/>
                <wp:effectExtent l="14605" t="8890" r="12700" b="952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72085"/>
                        </a:xfrm>
                        <a:custGeom>
                          <a:avLst/>
                          <a:gdLst>
                            <a:gd name="T0" fmla="*/ 92 w 257"/>
                            <a:gd name="T1" fmla="*/ 30 h 271"/>
                            <a:gd name="T2" fmla="*/ 197 w 257"/>
                            <a:gd name="T3" fmla="*/ 45 h 271"/>
                            <a:gd name="T4" fmla="*/ 212 w 257"/>
                            <a:gd name="T5" fmla="*/ 105 h 271"/>
                            <a:gd name="T6" fmla="*/ 257 w 257"/>
                            <a:gd name="T7" fmla="*/ 150 h 271"/>
                            <a:gd name="T8" fmla="*/ 17 w 257"/>
                            <a:gd name="T9" fmla="*/ 195 h 271"/>
                            <a:gd name="T10" fmla="*/ 62 w 257"/>
                            <a:gd name="T11" fmla="*/ 165 h 271"/>
                            <a:gd name="T12" fmla="*/ 107 w 257"/>
                            <a:gd name="T13" fmla="*/ 120 h 271"/>
                            <a:gd name="T14" fmla="*/ 107 w 257"/>
                            <a:gd name="T15" fmla="*/ 30 h 271"/>
                            <a:gd name="T16" fmla="*/ 92 w 257"/>
                            <a:gd name="T17" fmla="*/ 3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7" h="271">
                              <a:moveTo>
                                <a:pt x="92" y="30"/>
                              </a:moveTo>
                              <a:cubicBezTo>
                                <a:pt x="127" y="35"/>
                                <a:pt x="167" y="26"/>
                                <a:pt x="197" y="45"/>
                              </a:cubicBezTo>
                              <a:cubicBezTo>
                                <a:pt x="214" y="56"/>
                                <a:pt x="202" y="87"/>
                                <a:pt x="212" y="105"/>
                              </a:cubicBezTo>
                              <a:cubicBezTo>
                                <a:pt x="223" y="123"/>
                                <a:pt x="242" y="135"/>
                                <a:pt x="257" y="150"/>
                              </a:cubicBezTo>
                              <a:cubicBezTo>
                                <a:pt x="227" y="271"/>
                                <a:pt x="252" y="254"/>
                                <a:pt x="17" y="195"/>
                              </a:cubicBezTo>
                              <a:cubicBezTo>
                                <a:pt x="0" y="191"/>
                                <a:pt x="48" y="177"/>
                                <a:pt x="62" y="165"/>
                              </a:cubicBezTo>
                              <a:cubicBezTo>
                                <a:pt x="78" y="151"/>
                                <a:pt x="92" y="135"/>
                                <a:pt x="107" y="120"/>
                              </a:cubicBezTo>
                              <a:cubicBezTo>
                                <a:pt x="67" y="0"/>
                                <a:pt x="107" y="150"/>
                                <a:pt x="107" y="30"/>
                              </a:cubicBezTo>
                              <a:cubicBezTo>
                                <a:pt x="107" y="25"/>
                                <a:pt x="97" y="30"/>
                                <a:pt x="9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15.6pt;margin-top:7pt;width:12.8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" path="m92,30v35,5,75,-4,105,15c214,56,202,87,212,105v11,18,30,30,45,45c227,271,252,254,17,195,,191,48,177,62,165v16,-14,30,-30,45,-45c67,,107,150,107,30v,-5,-10,,-15,xe">
                <v:path arrowok="t" o:connecttype="custom" o:connectlocs="58420,19050;125095,28575;134620,66675;163195,95250;10795,123825;39370,104775;67945,76200;67945,19050;58420,190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B7F2F" wp14:editId="1F9AF615">
                <wp:simplePos x="0" y="0"/>
                <wp:positionH relativeFrom="column">
                  <wp:posOffset>198120</wp:posOffset>
                </wp:positionH>
                <wp:positionV relativeFrom="paragraph">
                  <wp:posOffset>618490</wp:posOffset>
                </wp:positionV>
                <wp:extent cx="167005" cy="59690"/>
                <wp:effectExtent l="5080" t="14605" r="8890" b="1143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59690"/>
                        </a:xfrm>
                        <a:custGeom>
                          <a:avLst/>
                          <a:gdLst>
                            <a:gd name="T0" fmla="*/ 49 w 263"/>
                            <a:gd name="T1" fmla="*/ 2 h 94"/>
                            <a:gd name="T2" fmla="*/ 229 w 263"/>
                            <a:gd name="T3" fmla="*/ 17 h 94"/>
                            <a:gd name="T4" fmla="*/ 259 w 263"/>
                            <a:gd name="T5" fmla="*/ 62 h 94"/>
                            <a:gd name="T6" fmla="*/ 214 w 263"/>
                            <a:gd name="T7" fmla="*/ 92 h 94"/>
                            <a:gd name="T8" fmla="*/ 34 w 263"/>
                            <a:gd name="T9" fmla="*/ 77 h 94"/>
                            <a:gd name="T10" fmla="*/ 4 w 263"/>
                            <a:gd name="T11" fmla="*/ 32 h 94"/>
                            <a:gd name="T12" fmla="*/ 49 w 263"/>
                            <a:gd name="T13" fmla="*/ 17 h 94"/>
                            <a:gd name="T14" fmla="*/ 49 w 263"/>
                            <a:gd name="T15" fmla="*/ 2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3" h="94">
                              <a:moveTo>
                                <a:pt x="49" y="2"/>
                              </a:moveTo>
                              <a:cubicBezTo>
                                <a:pt x="109" y="7"/>
                                <a:pt x="171" y="0"/>
                                <a:pt x="229" y="17"/>
                              </a:cubicBezTo>
                              <a:cubicBezTo>
                                <a:pt x="246" y="22"/>
                                <a:pt x="263" y="44"/>
                                <a:pt x="259" y="62"/>
                              </a:cubicBezTo>
                              <a:cubicBezTo>
                                <a:pt x="255" y="80"/>
                                <a:pt x="229" y="82"/>
                                <a:pt x="214" y="92"/>
                              </a:cubicBezTo>
                              <a:cubicBezTo>
                                <a:pt x="154" y="87"/>
                                <a:pt x="92" y="94"/>
                                <a:pt x="34" y="77"/>
                              </a:cubicBezTo>
                              <a:cubicBezTo>
                                <a:pt x="17" y="72"/>
                                <a:pt x="0" y="49"/>
                                <a:pt x="4" y="32"/>
                              </a:cubicBezTo>
                              <a:cubicBezTo>
                                <a:pt x="8" y="17"/>
                                <a:pt x="36" y="26"/>
                                <a:pt x="49" y="17"/>
                              </a:cubicBezTo>
                              <a:cubicBezTo>
                                <a:pt x="53" y="14"/>
                                <a:pt x="49" y="7"/>
                                <a:pt x="49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5.6pt;margin-top:48.7pt;width:13.15pt;height: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" path="m49,2c109,7,171,,229,17v17,5,34,27,30,45c255,80,229,82,214,92,154,87,92,94,34,77,17,72,,49,4,32,8,17,36,26,49,17v4,-3,,-10,,-15xe">
                <v:path arrowok="t" o:connecttype="custom" o:connectlocs="31115,1270;145415,10795;164465,39370;135890,58420;21590,48895;2540,20320;31115,10795;31115,127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F4C76" wp14:editId="0F8513A0">
                <wp:simplePos x="0" y="0"/>
                <wp:positionH relativeFrom="column">
                  <wp:posOffset>248920</wp:posOffset>
                </wp:positionH>
                <wp:positionV relativeFrom="paragraph">
                  <wp:posOffset>553720</wp:posOffset>
                </wp:positionV>
                <wp:extent cx="48895" cy="137160"/>
                <wp:effectExtent l="8255" t="6985" r="0" b="825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37160"/>
                        </a:xfrm>
                        <a:custGeom>
                          <a:avLst/>
                          <a:gdLst>
                            <a:gd name="T0" fmla="*/ 0 w 1"/>
                            <a:gd name="T1" fmla="*/ 0 h 165"/>
                            <a:gd name="T2" fmla="*/ 0 w 1"/>
                            <a:gd name="T3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5">
                              <a:moveTo>
                                <a:pt x="0" y="0"/>
                              </a:moveTo>
                              <a:cubicBezTo>
                                <a:pt x="0" y="55"/>
                                <a:pt x="0" y="110"/>
                                <a:pt x="0" y="1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9.6pt;margin-top:43.6pt;width:3.8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" path="m,c,55,,110,,165e" filled="f">
                <v:path arrowok="t" o:connecttype="custom" o:connectlocs="0,0;0,13716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EA2E9" wp14:editId="06CCB0EB">
                <wp:simplePos x="0" y="0"/>
                <wp:positionH relativeFrom="column">
                  <wp:posOffset>248920</wp:posOffset>
                </wp:positionH>
                <wp:positionV relativeFrom="paragraph">
                  <wp:posOffset>556260</wp:posOffset>
                </wp:positionV>
                <wp:extent cx="86360" cy="80645"/>
                <wp:effectExtent l="8255" t="9525" r="10160" b="50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80645"/>
                        </a:xfrm>
                        <a:custGeom>
                          <a:avLst/>
                          <a:gdLst>
                            <a:gd name="T0" fmla="*/ 0 w 136"/>
                            <a:gd name="T1" fmla="*/ 2 h 127"/>
                            <a:gd name="T2" fmla="*/ 135 w 136"/>
                            <a:gd name="T3" fmla="*/ 77 h 127"/>
                            <a:gd name="T4" fmla="*/ 120 w 136"/>
                            <a:gd name="T5" fmla="*/ 122 h 127"/>
                            <a:gd name="T6" fmla="*/ 15 w 136"/>
                            <a:gd name="T7" fmla="*/ 92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6" h="127">
                              <a:moveTo>
                                <a:pt x="0" y="2"/>
                              </a:moveTo>
                              <a:cubicBezTo>
                                <a:pt x="81" y="18"/>
                                <a:pt x="109" y="0"/>
                                <a:pt x="135" y="77"/>
                              </a:cubicBezTo>
                              <a:cubicBezTo>
                                <a:pt x="130" y="92"/>
                                <a:pt x="136" y="120"/>
                                <a:pt x="120" y="122"/>
                              </a:cubicBezTo>
                              <a:cubicBezTo>
                                <a:pt x="84" y="127"/>
                                <a:pt x="51" y="92"/>
                                <a:pt x="15" y="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9.6pt;margin-top:43.8pt;width:6.8pt;height: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" path="m,2c81,18,109,,135,77v-5,15,1,43,-15,45c84,127,51,92,15,92e" filled="f">
                <v:path arrowok="t" o:connecttype="custom" o:connectlocs="0,1270;85725,48895;76200,77470;9525,5842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BECFA" wp14:editId="5FAF2935">
                <wp:simplePos x="0" y="0"/>
                <wp:positionH relativeFrom="column">
                  <wp:posOffset>445770</wp:posOffset>
                </wp:positionH>
                <wp:positionV relativeFrom="paragraph">
                  <wp:posOffset>820420</wp:posOffset>
                </wp:positionV>
                <wp:extent cx="184785" cy="187325"/>
                <wp:effectExtent l="5080" t="16510" r="10160" b="571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87325"/>
                        </a:xfrm>
                        <a:custGeom>
                          <a:avLst/>
                          <a:gdLst>
                            <a:gd name="T0" fmla="*/ 0 w 291"/>
                            <a:gd name="T1" fmla="*/ 0 h 295"/>
                            <a:gd name="T2" fmla="*/ 225 w 291"/>
                            <a:gd name="T3" fmla="*/ 60 h 295"/>
                            <a:gd name="T4" fmla="*/ 255 w 291"/>
                            <a:gd name="T5" fmla="*/ 210 h 295"/>
                            <a:gd name="T6" fmla="*/ 240 w 291"/>
                            <a:gd name="T7" fmla="*/ 255 h 295"/>
                            <a:gd name="T8" fmla="*/ 150 w 291"/>
                            <a:gd name="T9" fmla="*/ 285 h 295"/>
                            <a:gd name="T10" fmla="*/ 45 w 291"/>
                            <a:gd name="T11" fmla="*/ 270 h 295"/>
                            <a:gd name="T12" fmla="*/ 90 w 291"/>
                            <a:gd name="T13" fmla="*/ 150 h 295"/>
                            <a:gd name="T14" fmla="*/ 75 w 291"/>
                            <a:gd name="T15" fmla="*/ 105 h 295"/>
                            <a:gd name="T16" fmla="*/ 0 w 291"/>
                            <a:gd name="T17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1" h="295">
                              <a:moveTo>
                                <a:pt x="0" y="0"/>
                              </a:moveTo>
                              <a:cubicBezTo>
                                <a:pt x="87" y="15"/>
                                <a:pt x="138" y="45"/>
                                <a:pt x="225" y="60"/>
                              </a:cubicBezTo>
                              <a:cubicBezTo>
                                <a:pt x="291" y="126"/>
                                <a:pt x="279" y="90"/>
                                <a:pt x="255" y="210"/>
                              </a:cubicBezTo>
                              <a:cubicBezTo>
                                <a:pt x="252" y="226"/>
                                <a:pt x="253" y="246"/>
                                <a:pt x="240" y="255"/>
                              </a:cubicBezTo>
                              <a:cubicBezTo>
                                <a:pt x="214" y="273"/>
                                <a:pt x="150" y="285"/>
                                <a:pt x="150" y="285"/>
                              </a:cubicBezTo>
                              <a:cubicBezTo>
                                <a:pt x="115" y="280"/>
                                <a:pt x="70" y="295"/>
                                <a:pt x="45" y="270"/>
                              </a:cubicBezTo>
                              <a:cubicBezTo>
                                <a:pt x="19" y="244"/>
                                <a:pt x="77" y="169"/>
                                <a:pt x="90" y="150"/>
                              </a:cubicBezTo>
                              <a:cubicBezTo>
                                <a:pt x="85" y="135"/>
                                <a:pt x="85" y="117"/>
                                <a:pt x="75" y="105"/>
                              </a:cubicBezTo>
                              <a:cubicBezTo>
                                <a:pt x="38" y="59"/>
                                <a:pt x="0" y="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5.1pt;margin-top:64.6pt;width:14.5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" path="m,c87,15,138,45,225,60v66,66,54,30,30,150c252,226,253,246,240,255v-26,18,-90,30,-90,30c115,280,70,295,45,270,19,244,77,169,90,150,85,135,85,117,75,105,38,59,,79,,xe" fillcolor="black">
                <v:path arrowok="t" o:connecttype="custom" o:connectlocs="0,0;142875,38100;161925,133350;152400,161925;95250,180975;28575,171450;57150,95250;47625,66675;0,0" o:connectangles="0,0,0,0,0,0,0,0,0"/>
              </v:shape>
            </w:pict>
          </mc:Fallback>
        </mc:AlternateContent>
      </w:r>
    </w:p>
    <w:p w:rsidR="0000162B" w:rsidRDefault="0000162B" w:rsidP="0000162B">
      <w:pPr>
        <w:pStyle w:val="a7"/>
        <w:ind w:left="702" w:right="306" w:firstLine="156"/>
        <w:rPr>
          <w:lang w:val="be-BY"/>
        </w:rPr>
      </w:pPr>
    </w:p>
    <w:p w:rsidR="0000162B" w:rsidRDefault="0000162B" w:rsidP="0000162B">
      <w:pPr>
        <w:pStyle w:val="a7"/>
        <w:ind w:left="702" w:right="306" w:firstLine="156"/>
        <w:rPr>
          <w:lang w:val="be-BY"/>
        </w:rPr>
      </w:pPr>
    </w:p>
    <w:tbl>
      <w:tblPr>
        <w:tblW w:w="8808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582"/>
      </w:tblGrid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частные предприниматели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904B35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пенсионеры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90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по национальному составу</w:t>
            </w:r>
            <w:r>
              <w:rPr>
                <w:b/>
                <w:bCs/>
              </w:rPr>
              <w:t>:</w:t>
            </w:r>
          </w:p>
          <w:p w:rsidR="0000162B" w:rsidRDefault="0000162B" w:rsidP="00904B35">
            <w:r>
              <w:t>- русские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</w:p>
          <w:p w:rsidR="0000162B" w:rsidRDefault="00C90B8E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244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татары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чуваши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мордва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удмурты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</w:tbl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pStyle w:val="23"/>
        <w:ind w:left="0"/>
        <w:jc w:val="center"/>
        <w:rPr>
          <w:szCs w:val="28"/>
        </w:rPr>
      </w:pPr>
    </w:p>
    <w:p w:rsidR="0000162B" w:rsidRDefault="0000162B" w:rsidP="0000162B">
      <w:pPr>
        <w:pStyle w:val="23"/>
        <w:ind w:left="0"/>
        <w:jc w:val="center"/>
        <w:rPr>
          <w:szCs w:val="28"/>
        </w:rPr>
      </w:pPr>
      <w:smartTag w:uri="urn:schemas-microsoft-com:office:smarttags" w:element="place">
        <w:r>
          <w:rPr>
            <w:bCs w:val="0"/>
            <w:lang w:val="en-US"/>
          </w:rPr>
          <w:t>I</w:t>
        </w:r>
        <w:r>
          <w:rPr>
            <w:bCs w:val="0"/>
          </w:rPr>
          <w:t>.</w:t>
        </w:r>
      </w:smartTag>
      <w:r>
        <w:rPr>
          <w:bCs w:val="0"/>
        </w:rPr>
        <w:t xml:space="preserve"> </w:t>
      </w:r>
      <w:r>
        <w:rPr>
          <w:szCs w:val="28"/>
        </w:rPr>
        <w:t>СЕЛЬСКОЕ ПОСЕЛЕНИЕ И ЕГО СТАТУС</w:t>
      </w:r>
    </w:p>
    <w:p w:rsidR="0000162B" w:rsidRDefault="0000162B" w:rsidP="0000162B">
      <w:pPr>
        <w:pStyle w:val="23"/>
        <w:ind w:left="0"/>
        <w:jc w:val="center"/>
        <w:rPr>
          <w:szCs w:val="28"/>
        </w:rPr>
      </w:pPr>
    </w:p>
    <w:p w:rsidR="0000162B" w:rsidRDefault="0000162B" w:rsidP="0000162B">
      <w:pPr>
        <w:pStyle w:val="23"/>
        <w:ind w:left="0"/>
        <w:jc w:val="center"/>
        <w:rPr>
          <w:szCs w:val="28"/>
        </w:rPr>
      </w:pPr>
      <w:r>
        <w:rPr>
          <w:szCs w:val="28"/>
        </w:rPr>
        <w:t xml:space="preserve">1. 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ельское</w:t>
      </w:r>
      <w:proofErr w:type="spellEnd"/>
      <w:r>
        <w:rPr>
          <w:szCs w:val="28"/>
        </w:rPr>
        <w:t xml:space="preserve"> поселение и его статус</w:t>
      </w:r>
    </w:p>
    <w:p w:rsidR="0000162B" w:rsidRDefault="0000162B" w:rsidP="0000162B">
      <w:pPr>
        <w:pStyle w:val="23"/>
        <w:ind w:left="0" w:firstLine="0"/>
        <w:rPr>
          <w:szCs w:val="28"/>
        </w:rPr>
      </w:pPr>
    </w:p>
    <w:p w:rsidR="0000162B" w:rsidRDefault="0000162B" w:rsidP="0000162B">
      <w:pPr>
        <w:ind w:left="540" w:right="540" w:firstLine="624"/>
        <w:jc w:val="both"/>
        <w:rPr>
          <w:bCs/>
          <w:sz w:val="28"/>
        </w:rPr>
      </w:pPr>
      <w:r>
        <w:rPr>
          <w:sz w:val="28"/>
          <w:szCs w:val="28"/>
        </w:rPr>
        <w:t xml:space="preserve">Муниципальное образование </w:t>
      </w:r>
      <w:r>
        <w:rPr>
          <w:bCs/>
          <w:sz w:val="28"/>
        </w:rPr>
        <w:t xml:space="preserve">« Соболевского сельское поселение Верхнеуслонского муниципального района Республики Татарстан» образовано Законом Республики Татарстан от 31.01.2005 года № 19 – ЗРТ «Об установлении границ территорий и статусе муниципального образования «Верхнеуслонский муниципальный район» и муниципальных образований в его составе». </w:t>
      </w:r>
    </w:p>
    <w:p w:rsidR="0000162B" w:rsidRDefault="0000162B" w:rsidP="0000162B">
      <w:pPr>
        <w:tabs>
          <w:tab w:val="left" w:pos="1134"/>
        </w:tabs>
        <w:ind w:left="540" w:righ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Соболевское</w:t>
      </w:r>
      <w:proofErr w:type="spellEnd"/>
      <w:r>
        <w:rPr>
          <w:sz w:val="28"/>
          <w:szCs w:val="28"/>
        </w:rPr>
        <w:t xml:space="preserve"> сельское поселение наделено статусом сельского поселения. </w:t>
      </w:r>
    </w:p>
    <w:p w:rsidR="0000162B" w:rsidRDefault="0000162B" w:rsidP="0000162B">
      <w:pPr>
        <w:pStyle w:val="23"/>
        <w:ind w:left="540" w:right="540" w:firstLine="624"/>
        <w:rPr>
          <w:b w:val="0"/>
          <w:szCs w:val="28"/>
        </w:rPr>
      </w:pPr>
      <w:r>
        <w:rPr>
          <w:b w:val="0"/>
          <w:szCs w:val="28"/>
        </w:rPr>
        <w:t xml:space="preserve">Официальное наименование муниципального образования –  </w:t>
      </w:r>
      <w:proofErr w:type="spellStart"/>
      <w:r>
        <w:rPr>
          <w:b w:val="0"/>
          <w:szCs w:val="28"/>
        </w:rPr>
        <w:t>Соболевское</w:t>
      </w:r>
      <w:proofErr w:type="spellEnd"/>
      <w:r>
        <w:rPr>
          <w:b w:val="0"/>
          <w:szCs w:val="28"/>
        </w:rPr>
        <w:t xml:space="preserve"> сельское  поселение.</w:t>
      </w:r>
    </w:p>
    <w:p w:rsidR="0000162B" w:rsidRDefault="0000162B" w:rsidP="0000162B">
      <w:pPr>
        <w:pStyle w:val="23"/>
        <w:ind w:left="540" w:right="540" w:firstLine="624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</w:t>
      </w:r>
      <w:proofErr w:type="spellStart"/>
      <w:r>
        <w:rPr>
          <w:b w:val="0"/>
          <w:szCs w:val="28"/>
        </w:rPr>
        <w:t>Соболевское</w:t>
      </w:r>
      <w:proofErr w:type="spellEnd"/>
      <w:r>
        <w:rPr>
          <w:b w:val="0"/>
          <w:szCs w:val="28"/>
        </w:rPr>
        <w:t xml:space="preserve">  сельское поселение входит в состав Верхнеуслонского муниципального района  Республики Татарстан.</w:t>
      </w:r>
    </w:p>
    <w:p w:rsidR="0000162B" w:rsidRDefault="0000162B" w:rsidP="0000162B">
      <w:pPr>
        <w:ind w:left="540" w:right="540"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 административный центр </w:t>
      </w:r>
      <w:proofErr w:type="spellStart"/>
      <w:r>
        <w:rPr>
          <w:sz w:val="28"/>
          <w:szCs w:val="28"/>
        </w:rPr>
        <w:t>Соболевское</w:t>
      </w:r>
      <w:proofErr w:type="spellEnd"/>
      <w:r>
        <w:rPr>
          <w:sz w:val="28"/>
          <w:szCs w:val="28"/>
        </w:rPr>
        <w:t xml:space="preserve">, сельского поселения: село </w:t>
      </w:r>
      <w:proofErr w:type="spellStart"/>
      <w:r>
        <w:rPr>
          <w:sz w:val="28"/>
          <w:szCs w:val="28"/>
        </w:rPr>
        <w:t>Соболевское</w:t>
      </w:r>
      <w:proofErr w:type="spellEnd"/>
      <w:r>
        <w:rPr>
          <w:sz w:val="28"/>
          <w:szCs w:val="28"/>
        </w:rPr>
        <w:t>.</w:t>
      </w:r>
    </w:p>
    <w:p w:rsidR="0000162B" w:rsidRDefault="0000162B" w:rsidP="0000162B">
      <w:pPr>
        <w:jc w:val="center"/>
        <w:rPr>
          <w:b/>
          <w:bCs/>
          <w:sz w:val="28"/>
        </w:rPr>
      </w:pPr>
    </w:p>
    <w:p w:rsidR="0000162B" w:rsidRDefault="0000162B" w:rsidP="0000162B">
      <w:pPr>
        <w:jc w:val="center"/>
        <w:rPr>
          <w:b/>
          <w:bCs/>
          <w:sz w:val="28"/>
        </w:rPr>
      </w:pPr>
    </w:p>
    <w:p w:rsidR="0000162B" w:rsidRDefault="0000162B" w:rsidP="0000162B">
      <w:pPr>
        <w:ind w:left="546" w:right="540" w:firstLine="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органов местного самоуправления</w:t>
      </w:r>
    </w:p>
    <w:p w:rsidR="0000162B" w:rsidRDefault="0000162B" w:rsidP="0000162B">
      <w:pPr>
        <w:ind w:left="546" w:right="540" w:firstLine="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Соболевского  сельского   поселения</w:t>
      </w:r>
    </w:p>
    <w:p w:rsidR="0000162B" w:rsidRDefault="0000162B" w:rsidP="0000162B">
      <w:pPr>
        <w:ind w:left="546" w:right="540" w:firstLine="534"/>
        <w:jc w:val="both"/>
      </w:pPr>
    </w:p>
    <w:p w:rsidR="0000162B" w:rsidRDefault="0000162B" w:rsidP="0000162B">
      <w:pPr>
        <w:ind w:left="546" w:right="540" w:firstLine="534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органов местного самоуправления Поселения входят Совет Поселения, Глава Поселения, Исполнительный комитет Поселения, иные органы местного самоуправления, образуемые в соответствии с Уставом сельского поселения.</w:t>
      </w:r>
      <w:r>
        <w:rPr>
          <w:sz w:val="28"/>
          <w:szCs w:val="28"/>
        </w:rPr>
        <w:tab/>
      </w:r>
    </w:p>
    <w:p w:rsidR="0000162B" w:rsidRDefault="0000162B" w:rsidP="0000162B">
      <w:pPr>
        <w:ind w:left="156" w:right="-156"/>
        <w:jc w:val="both"/>
        <w:rPr>
          <w:sz w:val="28"/>
          <w:szCs w:val="28"/>
        </w:rPr>
      </w:pPr>
    </w:p>
    <w:p w:rsidR="0000162B" w:rsidRDefault="0000162B" w:rsidP="0000162B">
      <w:pPr>
        <w:jc w:val="center"/>
        <w:rPr>
          <w:b/>
          <w:bCs/>
          <w:sz w:val="28"/>
        </w:rPr>
      </w:pPr>
    </w:p>
    <w:p w:rsidR="0000162B" w:rsidRDefault="0000162B" w:rsidP="0000162B">
      <w:pPr>
        <w:jc w:val="center"/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ОПИСАНИЕ ГРАНИЦ И ИСТОРИЯ ОБРАЗОВАНИЯ</w:t>
      </w: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1. Картографическое описание границ территории </w:t>
      </w:r>
    </w:p>
    <w:p w:rsidR="0000162B" w:rsidRDefault="0000162B" w:rsidP="000016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«</w:t>
      </w:r>
      <w:proofErr w:type="spellStart"/>
      <w:r>
        <w:rPr>
          <w:b/>
          <w:bCs/>
          <w:sz w:val="28"/>
        </w:rPr>
        <w:t>Соболевское</w:t>
      </w:r>
      <w:proofErr w:type="spellEnd"/>
      <w:r>
        <w:rPr>
          <w:b/>
          <w:bCs/>
          <w:sz w:val="28"/>
        </w:rPr>
        <w:t xml:space="preserve"> сельское поселение </w:t>
      </w:r>
    </w:p>
    <w:p w:rsidR="0000162B" w:rsidRDefault="0000162B" w:rsidP="000016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Верхнеуслонского муниципального района Республики Татарстан»</w:t>
      </w:r>
    </w:p>
    <w:p w:rsidR="0000162B" w:rsidRDefault="0000162B" w:rsidP="0000162B">
      <w:pPr>
        <w:ind w:left="540" w:right="540" w:firstLine="540"/>
        <w:jc w:val="center"/>
        <w:rPr>
          <w:b/>
          <w:bCs/>
          <w:sz w:val="28"/>
        </w:rPr>
      </w:pPr>
    </w:p>
    <w:p w:rsidR="0000162B" w:rsidRDefault="0000162B" w:rsidP="0000162B">
      <w:pPr>
        <w:ind w:left="540" w:right="540" w:firstLine="624"/>
        <w:rPr>
          <w:bCs/>
          <w:sz w:val="28"/>
        </w:rPr>
      </w:pPr>
      <w:r>
        <w:tab/>
      </w:r>
      <w:r>
        <w:rPr>
          <w:bCs/>
          <w:sz w:val="28"/>
        </w:rPr>
        <w:t xml:space="preserve"> В соответствии с Законом Республики Татарстан от 31.01.2005 года № 19 – ЗРТ «Об установлении границ территорий и статусе муниципального образования «Верхнеуслонский муниципальный район» и муниципальных образований в его составе» установлены границы территории муниципального образования.</w:t>
      </w:r>
    </w:p>
    <w:p w:rsidR="0000162B" w:rsidRDefault="0000162B" w:rsidP="0000162B">
      <w:pPr>
        <w:ind w:left="540" w:right="540" w:firstLine="540"/>
        <w:jc w:val="both"/>
        <w:rPr>
          <w:bCs/>
          <w:sz w:val="28"/>
        </w:rPr>
      </w:pPr>
      <w:r>
        <w:rPr>
          <w:bCs/>
          <w:sz w:val="28"/>
        </w:rPr>
        <w:tab/>
        <w:t xml:space="preserve">Площадь муниципального образования «Соболевского сельское поселение» - 130.9 </w:t>
      </w:r>
      <w:proofErr w:type="spellStart"/>
      <w:r>
        <w:rPr>
          <w:bCs/>
          <w:sz w:val="28"/>
        </w:rPr>
        <w:t>тыс.гектаров</w:t>
      </w:r>
      <w:proofErr w:type="spellEnd"/>
      <w:r>
        <w:rPr>
          <w:bCs/>
          <w:sz w:val="28"/>
        </w:rPr>
        <w:t>.</w:t>
      </w:r>
    </w:p>
    <w:p w:rsidR="0000162B" w:rsidRDefault="0000162B" w:rsidP="0000162B">
      <w:pPr>
        <w:ind w:left="540" w:right="540" w:firstLine="540"/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Соболевское</w:t>
      </w:r>
      <w:proofErr w:type="spellEnd"/>
      <w:r>
        <w:rPr>
          <w:bCs/>
          <w:sz w:val="28"/>
        </w:rPr>
        <w:t xml:space="preserve"> сельское поселение граничит </w:t>
      </w:r>
      <w:proofErr w:type="spellStart"/>
      <w:r>
        <w:rPr>
          <w:bCs/>
          <w:sz w:val="28"/>
        </w:rPr>
        <w:t>Кайбицким</w:t>
      </w:r>
      <w:proofErr w:type="spellEnd"/>
      <w:r>
        <w:rPr>
          <w:bCs/>
          <w:sz w:val="28"/>
        </w:rPr>
        <w:t xml:space="preserve"> и  </w:t>
      </w:r>
      <w:proofErr w:type="spellStart"/>
      <w:r>
        <w:rPr>
          <w:bCs/>
          <w:sz w:val="28"/>
        </w:rPr>
        <w:t>Зеленодольским</w:t>
      </w:r>
      <w:proofErr w:type="spellEnd"/>
      <w:r>
        <w:rPr>
          <w:bCs/>
          <w:sz w:val="28"/>
        </w:rPr>
        <w:t xml:space="preserve"> муниципальными районами, с Тат-</w:t>
      </w:r>
      <w:proofErr w:type="spellStart"/>
      <w:r>
        <w:rPr>
          <w:bCs/>
          <w:sz w:val="28"/>
        </w:rPr>
        <w:t>Бурнашевским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Макуловским</w:t>
      </w:r>
      <w:proofErr w:type="spellEnd"/>
      <w:r>
        <w:rPr>
          <w:bCs/>
          <w:sz w:val="28"/>
        </w:rPr>
        <w:t xml:space="preserve">, и  </w:t>
      </w:r>
      <w:proofErr w:type="spellStart"/>
      <w:r>
        <w:rPr>
          <w:bCs/>
          <w:sz w:val="28"/>
        </w:rPr>
        <w:t>Кильдеевским</w:t>
      </w:r>
      <w:proofErr w:type="spellEnd"/>
      <w:r>
        <w:rPr>
          <w:bCs/>
          <w:sz w:val="28"/>
        </w:rPr>
        <w:t xml:space="preserve"> сельскими поселениями. </w:t>
      </w:r>
    </w:p>
    <w:p w:rsidR="0000162B" w:rsidRDefault="0000162B" w:rsidP="0000162B">
      <w:pPr>
        <w:ind w:left="540" w:right="540" w:firstLine="540"/>
        <w:jc w:val="both"/>
        <w:rPr>
          <w:bCs/>
          <w:sz w:val="28"/>
        </w:rPr>
      </w:pPr>
      <w:r>
        <w:rPr>
          <w:bCs/>
          <w:sz w:val="28"/>
        </w:rPr>
        <w:tab/>
      </w:r>
      <w:proofErr w:type="spellStart"/>
      <w:r>
        <w:rPr>
          <w:bCs/>
          <w:sz w:val="28"/>
        </w:rPr>
        <w:t>Соболевское</w:t>
      </w:r>
      <w:proofErr w:type="spellEnd"/>
      <w:r>
        <w:rPr>
          <w:bCs/>
          <w:sz w:val="28"/>
        </w:rPr>
        <w:t xml:space="preserve"> сельское поселение находится на правобережье реки </w:t>
      </w:r>
      <w:proofErr w:type="spellStart"/>
      <w:r>
        <w:rPr>
          <w:bCs/>
          <w:sz w:val="28"/>
        </w:rPr>
        <w:t>Свияга</w:t>
      </w:r>
      <w:proofErr w:type="spellEnd"/>
      <w:r>
        <w:rPr>
          <w:bCs/>
          <w:sz w:val="28"/>
        </w:rPr>
        <w:t xml:space="preserve">, на севере и северо-западе граница проходит от автодороги </w:t>
      </w:r>
      <w:proofErr w:type="spellStart"/>
      <w:r>
        <w:rPr>
          <w:bCs/>
          <w:sz w:val="28"/>
        </w:rPr>
        <w:t>Куланга</w:t>
      </w:r>
      <w:proofErr w:type="spellEnd"/>
      <w:r>
        <w:rPr>
          <w:bCs/>
          <w:sz w:val="28"/>
        </w:rPr>
        <w:t xml:space="preserve">- Верхний- Услон, до правого притока реки </w:t>
      </w:r>
      <w:proofErr w:type="spellStart"/>
      <w:r>
        <w:rPr>
          <w:bCs/>
          <w:sz w:val="28"/>
        </w:rPr>
        <w:t>Свияги</w:t>
      </w:r>
      <w:proofErr w:type="spellEnd"/>
      <w:r>
        <w:rPr>
          <w:bCs/>
          <w:sz w:val="28"/>
        </w:rPr>
        <w:t>.</w:t>
      </w:r>
    </w:p>
    <w:p w:rsidR="0000162B" w:rsidRDefault="0000162B" w:rsidP="0000162B">
      <w:pPr>
        <w:ind w:left="540" w:right="540" w:firstLine="540"/>
        <w:rPr>
          <w:bCs/>
          <w:sz w:val="28"/>
        </w:rPr>
      </w:pPr>
      <w:r>
        <w:rPr>
          <w:bCs/>
          <w:sz w:val="28"/>
        </w:rPr>
        <w:t xml:space="preserve">   -далее граница идет на запад </w:t>
      </w:r>
      <w:smartTag w:uri="urn:schemas-microsoft-com:office:smarttags" w:element="metricconverter">
        <w:smartTagPr>
          <w:attr w:name="ProductID" w:val="3 километра"/>
        </w:smartTagPr>
        <w:r>
          <w:rPr>
            <w:bCs/>
            <w:sz w:val="28"/>
          </w:rPr>
          <w:t>3 километра</w:t>
        </w:r>
      </w:smartTag>
      <w:r>
        <w:rPr>
          <w:bCs/>
          <w:sz w:val="28"/>
        </w:rPr>
        <w:t xml:space="preserve"> реки </w:t>
      </w:r>
      <w:proofErr w:type="spellStart"/>
      <w:r>
        <w:rPr>
          <w:bCs/>
          <w:sz w:val="28"/>
        </w:rPr>
        <w:t>Свияги</w:t>
      </w:r>
      <w:proofErr w:type="spellEnd"/>
      <w:r>
        <w:rPr>
          <w:bCs/>
          <w:sz w:val="28"/>
        </w:rPr>
        <w:t xml:space="preserve">, затем по руслу этой реки вниз по течению, до узловой точки 39, расположенной на стыке границ Верхнеуслонского </w:t>
      </w:r>
      <w:proofErr w:type="spellStart"/>
      <w:r>
        <w:rPr>
          <w:bCs/>
          <w:sz w:val="28"/>
        </w:rPr>
        <w:t>Кайбицкого</w:t>
      </w:r>
      <w:proofErr w:type="spellEnd"/>
      <w:r>
        <w:rPr>
          <w:bCs/>
          <w:sz w:val="28"/>
        </w:rPr>
        <w:t xml:space="preserve"> и </w:t>
      </w:r>
      <w:proofErr w:type="spellStart"/>
      <w:r>
        <w:rPr>
          <w:bCs/>
          <w:sz w:val="28"/>
        </w:rPr>
        <w:t>Зеленодльского</w:t>
      </w:r>
      <w:proofErr w:type="spellEnd"/>
      <w:r>
        <w:rPr>
          <w:bCs/>
          <w:sz w:val="28"/>
        </w:rPr>
        <w:t xml:space="preserve"> муниципальных  районов, в </w:t>
      </w:r>
      <w:smartTag w:uri="urn:schemas-microsoft-com:office:smarttags" w:element="metricconverter">
        <w:smartTagPr>
          <w:attr w:name="ProductID" w:val="1.5 километрах"/>
        </w:smartTagPr>
        <w:r>
          <w:rPr>
            <w:bCs/>
            <w:sz w:val="28"/>
          </w:rPr>
          <w:t>1.5 километрах</w:t>
        </w:r>
      </w:smartTag>
      <w:r>
        <w:rPr>
          <w:bCs/>
          <w:sz w:val="28"/>
        </w:rPr>
        <w:t xml:space="preserve">  выше от устья реки </w:t>
      </w:r>
      <w:proofErr w:type="spellStart"/>
      <w:r>
        <w:rPr>
          <w:bCs/>
          <w:sz w:val="28"/>
        </w:rPr>
        <w:t>Кубни</w:t>
      </w:r>
      <w:proofErr w:type="spellEnd"/>
      <w:r>
        <w:rPr>
          <w:bCs/>
          <w:sz w:val="28"/>
        </w:rPr>
        <w:t>.</w:t>
      </w:r>
    </w:p>
    <w:p w:rsidR="0000162B" w:rsidRDefault="0000162B" w:rsidP="0000162B">
      <w:pPr>
        <w:ind w:left="540" w:right="540" w:firstLine="540"/>
        <w:rPr>
          <w:bCs/>
          <w:sz w:val="28"/>
        </w:rPr>
      </w:pPr>
      <w:r>
        <w:rPr>
          <w:bCs/>
          <w:sz w:val="28"/>
        </w:rPr>
        <w:t xml:space="preserve">Границы муниципального образования « </w:t>
      </w:r>
      <w:proofErr w:type="spellStart"/>
      <w:r>
        <w:rPr>
          <w:bCs/>
          <w:sz w:val="28"/>
        </w:rPr>
        <w:t>Соболевское</w:t>
      </w:r>
      <w:proofErr w:type="spellEnd"/>
      <w:r>
        <w:rPr>
          <w:bCs/>
          <w:sz w:val="28"/>
        </w:rPr>
        <w:t xml:space="preserve"> сельское поселение» </w:t>
      </w:r>
      <w:proofErr w:type="spellStart"/>
      <w:r>
        <w:rPr>
          <w:bCs/>
          <w:sz w:val="28"/>
        </w:rPr>
        <w:t>Зеленодольским</w:t>
      </w:r>
      <w:proofErr w:type="spellEnd"/>
      <w:r>
        <w:rPr>
          <w:bCs/>
          <w:sz w:val="28"/>
        </w:rPr>
        <w:t xml:space="preserve"> муниципальным районом проходит от узловой точки 39, расположенной на стыке границ, </w:t>
      </w:r>
      <w:proofErr w:type="spellStart"/>
      <w:r>
        <w:rPr>
          <w:bCs/>
          <w:sz w:val="28"/>
        </w:rPr>
        <w:t>Зеленодольского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Кайбицкого</w:t>
      </w:r>
      <w:proofErr w:type="spellEnd"/>
      <w:r>
        <w:rPr>
          <w:bCs/>
          <w:sz w:val="28"/>
        </w:rPr>
        <w:t xml:space="preserve">, Верхнеуслонского муниципальных районов, в </w:t>
      </w:r>
      <w:proofErr w:type="spellStart"/>
      <w:r>
        <w:rPr>
          <w:bCs/>
          <w:sz w:val="28"/>
        </w:rPr>
        <w:t>северо</w:t>
      </w:r>
      <w:proofErr w:type="spellEnd"/>
      <w:r>
        <w:rPr>
          <w:bCs/>
          <w:sz w:val="28"/>
        </w:rPr>
        <w:t xml:space="preserve"> и северо-восточном направлении по руслу реки </w:t>
      </w:r>
      <w:proofErr w:type="spellStart"/>
      <w:r>
        <w:rPr>
          <w:bCs/>
          <w:sz w:val="28"/>
        </w:rPr>
        <w:t>Свияги</w:t>
      </w:r>
      <w:proofErr w:type="spellEnd"/>
      <w:r>
        <w:rPr>
          <w:bCs/>
          <w:sz w:val="28"/>
        </w:rPr>
        <w:t xml:space="preserve"> вдоль населенных пунктов </w:t>
      </w:r>
      <w:proofErr w:type="spellStart"/>
      <w:r>
        <w:rPr>
          <w:bCs/>
          <w:sz w:val="28"/>
        </w:rPr>
        <w:t>Утяково</w:t>
      </w:r>
      <w:proofErr w:type="spellEnd"/>
      <w:r>
        <w:rPr>
          <w:bCs/>
          <w:sz w:val="28"/>
        </w:rPr>
        <w:t xml:space="preserve"> и Городищи. далее  по реке </w:t>
      </w:r>
      <w:proofErr w:type="spellStart"/>
      <w:r>
        <w:rPr>
          <w:bCs/>
          <w:sz w:val="28"/>
        </w:rPr>
        <w:t>Свияга</w:t>
      </w:r>
      <w:proofErr w:type="spellEnd"/>
      <w:r>
        <w:rPr>
          <w:bCs/>
          <w:sz w:val="28"/>
        </w:rPr>
        <w:t xml:space="preserve"> на восток до границы Тат – </w:t>
      </w:r>
      <w:proofErr w:type="spellStart"/>
      <w:r>
        <w:rPr>
          <w:bCs/>
          <w:sz w:val="28"/>
        </w:rPr>
        <w:t>Бурнашевского</w:t>
      </w:r>
      <w:proofErr w:type="spellEnd"/>
      <w:r>
        <w:rPr>
          <w:bCs/>
          <w:sz w:val="28"/>
        </w:rPr>
        <w:t xml:space="preserve"> сельского поселения, затем  на север  вдоль границ </w:t>
      </w:r>
      <w:proofErr w:type="spellStart"/>
      <w:r>
        <w:rPr>
          <w:bCs/>
          <w:sz w:val="28"/>
        </w:rPr>
        <w:t>Макуловского</w:t>
      </w:r>
      <w:proofErr w:type="spellEnd"/>
      <w:r>
        <w:rPr>
          <w:bCs/>
          <w:sz w:val="28"/>
        </w:rPr>
        <w:t xml:space="preserve"> и </w:t>
      </w:r>
      <w:proofErr w:type="spellStart"/>
      <w:r>
        <w:rPr>
          <w:bCs/>
          <w:sz w:val="28"/>
        </w:rPr>
        <w:t>Кильдеевского</w:t>
      </w:r>
      <w:proofErr w:type="spellEnd"/>
      <w:r>
        <w:rPr>
          <w:bCs/>
          <w:sz w:val="28"/>
        </w:rPr>
        <w:t xml:space="preserve"> сельского поселений до автодороги </w:t>
      </w:r>
      <w:proofErr w:type="spellStart"/>
      <w:r>
        <w:rPr>
          <w:bCs/>
          <w:sz w:val="28"/>
        </w:rPr>
        <w:t>Куланга</w:t>
      </w:r>
      <w:proofErr w:type="spellEnd"/>
      <w:r>
        <w:rPr>
          <w:bCs/>
          <w:sz w:val="28"/>
        </w:rPr>
        <w:t xml:space="preserve"> -Верхний-Услон,  </w:t>
      </w:r>
    </w:p>
    <w:p w:rsidR="0000162B" w:rsidRDefault="0000162B" w:rsidP="0000162B">
      <w:pPr>
        <w:ind w:left="540" w:right="540" w:firstLine="54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Соболевское</w:t>
      </w:r>
      <w:proofErr w:type="spellEnd"/>
      <w:r>
        <w:rPr>
          <w:bCs/>
          <w:sz w:val="28"/>
        </w:rPr>
        <w:t xml:space="preserve"> сельское поселение расположено в 50 километрах от районного центра </w:t>
      </w:r>
      <w:proofErr w:type="spellStart"/>
      <w:r>
        <w:rPr>
          <w:bCs/>
          <w:sz w:val="28"/>
        </w:rPr>
        <w:t>с.Верхний</w:t>
      </w:r>
      <w:proofErr w:type="spellEnd"/>
      <w:r>
        <w:rPr>
          <w:bCs/>
          <w:sz w:val="28"/>
        </w:rPr>
        <w:t xml:space="preserve"> Услон</w:t>
      </w:r>
    </w:p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>
      <w:pPr>
        <w:ind w:left="720"/>
      </w:pPr>
      <w:r>
        <w:t xml:space="preserve">                                                  </w:t>
      </w:r>
    </w:p>
    <w:p w:rsidR="0000162B" w:rsidRDefault="0000162B" w:rsidP="0000162B">
      <w:pPr>
        <w:ind w:left="720"/>
      </w:pPr>
    </w:p>
    <w:p w:rsidR="0000162B" w:rsidRDefault="0000162B" w:rsidP="0000162B">
      <w:pPr>
        <w:ind w:left="720"/>
      </w:pPr>
    </w:p>
    <w:p w:rsidR="0000162B" w:rsidRDefault="0000162B" w:rsidP="0000162B">
      <w:pPr>
        <w:ind w:left="720"/>
      </w:pPr>
    </w:p>
    <w:p w:rsidR="0000162B" w:rsidRDefault="0000162B" w:rsidP="0000162B">
      <w:pPr>
        <w:ind w:left="720"/>
      </w:pPr>
    </w:p>
    <w:p w:rsidR="0000162B" w:rsidRDefault="0000162B" w:rsidP="0000162B">
      <w:pPr>
        <w:ind w:left="720"/>
      </w:pPr>
    </w:p>
    <w:p w:rsidR="0000162B" w:rsidRDefault="0000162B" w:rsidP="0000162B">
      <w:pPr>
        <w:ind w:left="720"/>
      </w:pPr>
    </w:p>
    <w:p w:rsidR="0000162B" w:rsidRDefault="0000162B" w:rsidP="0000162B">
      <w:pPr>
        <w:ind w:left="720"/>
      </w:pPr>
    </w:p>
    <w:p w:rsidR="0000162B" w:rsidRDefault="0000162B" w:rsidP="0000162B">
      <w:pPr>
        <w:ind w:left="720"/>
      </w:pPr>
    </w:p>
    <w:p w:rsidR="0000162B" w:rsidRDefault="0000162B" w:rsidP="0000162B">
      <w:pPr>
        <w:tabs>
          <w:tab w:val="left" w:pos="4785"/>
        </w:tabs>
        <w:ind w:left="720"/>
      </w:pPr>
      <w:r>
        <w:tab/>
      </w:r>
    </w:p>
    <w:p w:rsidR="0000162B" w:rsidRDefault="0000162B" w:rsidP="0000162B">
      <w:pPr>
        <w:tabs>
          <w:tab w:val="left" w:pos="4785"/>
        </w:tabs>
        <w:ind w:left="720"/>
      </w:pPr>
    </w:p>
    <w:p w:rsidR="0000162B" w:rsidRDefault="0000162B" w:rsidP="0000162B">
      <w:pPr>
        <w:tabs>
          <w:tab w:val="left" w:pos="4785"/>
        </w:tabs>
        <w:ind w:left="720"/>
      </w:pPr>
    </w:p>
    <w:p w:rsidR="0000162B" w:rsidRDefault="0000162B" w:rsidP="0000162B">
      <w:pPr>
        <w:tabs>
          <w:tab w:val="left" w:pos="4785"/>
        </w:tabs>
        <w:ind w:left="720"/>
      </w:pPr>
    </w:p>
    <w:p w:rsidR="0000162B" w:rsidRDefault="0000162B" w:rsidP="0000162B">
      <w:pPr>
        <w:tabs>
          <w:tab w:val="left" w:pos="4785"/>
        </w:tabs>
        <w:ind w:left="720"/>
      </w:pPr>
    </w:p>
    <w:p w:rsidR="0000162B" w:rsidRDefault="0000162B" w:rsidP="0000162B">
      <w:pPr>
        <w:ind w:left="720"/>
        <w:rPr>
          <w:b/>
        </w:rPr>
      </w:pPr>
      <w:r>
        <w:t xml:space="preserve">                                                          </w:t>
      </w:r>
      <w:r>
        <w:rPr>
          <w:b/>
        </w:rPr>
        <w:t>МОЁ СЕЛО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Моё село- мой край родимый                 Петушье пенье, шум моторов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Я верный сын  земли твоей                      Густые спелые хлеба.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Ты щедро даришь  мне любимый           Вот сеет дождик после зноя,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Весенний запах тополей.                           Нарушил жаркие дела,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Живёшь ты только лишь зимою             Вот- вечер –люди едут с поля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Во власти холода, снегов,                         С весёлой песней до села.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Зато уж летом и весною-                           Едва пастух пригонит стадо,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В наряде бархатном лесов.                       И солнце спрятало лучи,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А там витают песни хора                         Село затихло возле сада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Хозяев леса- звонких птиц,                     Под темным пологом ночи.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Глядит ромашка с косогора                    В миганье звёзд луна красива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Лучистым веером ресниц                        Глядит она на пруд серпом,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Цветы ромашек уважают                        Где обнял вяз ветвями иву,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Девчата щиплют белый цвет                  Себя считая женихом.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Плетут венки, сидят гадают                    Видал пейзажи – удивленья,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Любимый любит или нет.                        Бывал то там, то здесь, то тут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>Люблю ветлу вблизи которой                 Но не забыть моё селенье,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  <w:r>
        <w:rPr>
          <w:b/>
        </w:rPr>
        <w:t xml:space="preserve">Простая, русская изба,                             Что </w:t>
      </w:r>
      <w:proofErr w:type="spellStart"/>
      <w:r>
        <w:rPr>
          <w:b/>
        </w:rPr>
        <w:t>Соболевское</w:t>
      </w:r>
      <w:proofErr w:type="spellEnd"/>
      <w:r>
        <w:rPr>
          <w:b/>
        </w:rPr>
        <w:t xml:space="preserve"> его зовут!</w:t>
      </w: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720"/>
        <w:rPr>
          <w:b/>
        </w:rPr>
      </w:pPr>
    </w:p>
    <w:p w:rsidR="0000162B" w:rsidRDefault="0000162B" w:rsidP="0000162B">
      <w:pPr>
        <w:ind w:left="540" w:right="540" w:firstLine="540"/>
        <w:jc w:val="both"/>
        <w:rPr>
          <w:bCs/>
          <w:sz w:val="28"/>
        </w:rPr>
      </w:pPr>
    </w:p>
    <w:p w:rsidR="0000162B" w:rsidRDefault="0000162B" w:rsidP="0000162B">
      <w:pPr>
        <w:ind w:left="540" w:right="540" w:firstLine="540"/>
        <w:jc w:val="both"/>
        <w:rPr>
          <w:bCs/>
          <w:sz w:val="28"/>
        </w:rPr>
      </w:pPr>
    </w:p>
    <w:p w:rsidR="0000162B" w:rsidRDefault="0000162B" w:rsidP="0000162B">
      <w:pPr>
        <w:ind w:left="540" w:right="540" w:firstLine="540"/>
        <w:jc w:val="both"/>
        <w:rPr>
          <w:bCs/>
          <w:sz w:val="28"/>
        </w:rPr>
      </w:pPr>
    </w:p>
    <w:p w:rsidR="0000162B" w:rsidRDefault="0000162B" w:rsidP="0000162B">
      <w:pPr>
        <w:pStyle w:val="a5"/>
        <w:ind w:left="546"/>
      </w:pPr>
      <w:r>
        <w:t>2.История образования сельского поселения</w:t>
      </w:r>
    </w:p>
    <w:p w:rsidR="0000162B" w:rsidRDefault="0000162B" w:rsidP="0000162B">
      <w:pPr>
        <w:pStyle w:val="a5"/>
        <w:ind w:left="546" w:right="540" w:firstLine="534"/>
      </w:pPr>
    </w:p>
    <w:p w:rsidR="0000162B" w:rsidRDefault="0000162B" w:rsidP="0000162B">
      <w:pPr>
        <w:pStyle w:val="2"/>
        <w:ind w:left="546" w:right="540" w:firstLine="5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Соболевское</w:t>
      </w:r>
      <w:proofErr w:type="spellEnd"/>
      <w:r>
        <w:rPr>
          <w:b w:val="0"/>
          <w:sz w:val="28"/>
          <w:szCs w:val="28"/>
        </w:rPr>
        <w:t xml:space="preserve"> сельское поселение образовалось в 1931 году.. </w:t>
      </w:r>
    </w:p>
    <w:p w:rsidR="0000162B" w:rsidRDefault="0000162B" w:rsidP="0000162B">
      <w:pPr>
        <w:pStyle w:val="2"/>
        <w:ind w:left="546" w:right="540" w:firstLine="5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 связи с принятием Закона «О местном самоуправлении» в 1995 году сельский Совет был переименован в Совет местного самоуправления. </w:t>
      </w:r>
    </w:p>
    <w:p w:rsidR="0000162B" w:rsidRDefault="0000162B" w:rsidP="0000162B">
      <w:pPr>
        <w:pStyle w:val="2"/>
        <w:ind w:left="546" w:right="540" w:firstLine="5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январе 2006 года в соответствии с п. 2 ст. 6  Закона Республики Татарстан от 8 апреля 2005 года № 68-ЗРТ «О формировании органов местного самоуправления во вновь образованных муниципальных образованиях в Республике Татарстан» и Закона Республики Татарстан от 28 июля 2004 года № 45-ЗРТ «О местном самоуправлении  в Республике Татарстан» образовалось  </w:t>
      </w:r>
      <w:proofErr w:type="spellStart"/>
      <w:r>
        <w:rPr>
          <w:sz w:val="28"/>
          <w:szCs w:val="28"/>
        </w:rPr>
        <w:t>Соболевское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поселение.</w:t>
      </w:r>
      <w:r>
        <w:rPr>
          <w:b w:val="0"/>
          <w:sz w:val="28"/>
          <w:szCs w:val="28"/>
        </w:rPr>
        <w:t xml:space="preserve"> </w:t>
      </w:r>
    </w:p>
    <w:p w:rsidR="0000162B" w:rsidRDefault="0000162B" w:rsidP="0000162B">
      <w:pPr>
        <w:ind w:left="546" w:right="540" w:firstLine="534"/>
        <w:jc w:val="center"/>
        <w:rPr>
          <w:b/>
          <w:sz w:val="28"/>
          <w:szCs w:val="28"/>
        </w:rPr>
      </w:pPr>
    </w:p>
    <w:p w:rsidR="0000162B" w:rsidRDefault="0000162B" w:rsidP="0000162B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. АДМИНИСТРАТИВНО – ТЕРРИТОРИАЛЬНОЕ ДЕЛЕНИЕ </w:t>
      </w:r>
    </w:p>
    <w:p w:rsidR="0000162B" w:rsidRDefault="0000162B" w:rsidP="000016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ЧИСЛЕННОСТЬ НАСЕЛЕНИЯ</w:t>
      </w:r>
    </w:p>
    <w:p w:rsidR="0000162B" w:rsidRDefault="0000162B" w:rsidP="0000162B">
      <w:pPr>
        <w:pStyle w:val="7"/>
      </w:pPr>
      <w:r>
        <w:t xml:space="preserve">              </w:t>
      </w:r>
    </w:p>
    <w:p w:rsidR="0000162B" w:rsidRDefault="0000162B" w:rsidP="0000162B">
      <w:pPr>
        <w:ind w:right="462" w:firstLine="31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1.Численность населения </w:t>
      </w:r>
    </w:p>
    <w:p w:rsidR="0000162B" w:rsidRDefault="0000162B" w:rsidP="0000162B">
      <w:pPr>
        <w:jc w:val="center"/>
        <w:rPr>
          <w:b/>
          <w:bCs/>
          <w:sz w:val="28"/>
        </w:rPr>
      </w:pPr>
    </w:p>
    <w:p w:rsidR="0000162B" w:rsidRDefault="0000162B" w:rsidP="0000162B"/>
    <w:p w:rsidR="0000162B" w:rsidRDefault="0000162B" w:rsidP="0000162B">
      <w:pPr>
        <w:pStyle w:val="7"/>
      </w:pPr>
      <w:r>
        <w:t>2. Национальный состав населения</w:t>
      </w:r>
    </w:p>
    <w:p w:rsidR="0000162B" w:rsidRDefault="0000162B" w:rsidP="0000162B">
      <w:pPr>
        <w:jc w:val="center"/>
        <w:rPr>
          <w:b/>
          <w:bCs/>
          <w:sz w:val="28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686"/>
        <w:gridCol w:w="2618"/>
        <w:gridCol w:w="2340"/>
        <w:gridCol w:w="2028"/>
      </w:tblGrid>
      <w:tr w:rsidR="0000162B" w:rsidTr="00904B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Национальный состав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% к общему числу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00162B" w:rsidTr="00904B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Русские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</w:pPr>
            <w: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</w:pPr>
            <w:r>
              <w:t>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pStyle w:val="1"/>
              <w:rPr>
                <w:sz w:val="24"/>
              </w:rPr>
            </w:pPr>
            <w:r>
              <w:rPr>
                <w:sz w:val="24"/>
              </w:rPr>
              <w:t>Татары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  <w:p w:rsidR="0000162B" w:rsidRDefault="00C90B8E" w:rsidP="00904B35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  <w:p w:rsidR="0000162B" w:rsidRDefault="00C90B8E" w:rsidP="00904B35">
            <w:pPr>
              <w:jc w:val="center"/>
            </w:pPr>
            <w:r>
              <w:t>2</w:t>
            </w:r>
            <w:r w:rsidR="0000162B">
              <w:t>.0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Чуваши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Мордва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Удмурты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0,1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Др. национальности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0.5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pStyle w:val="8"/>
            </w:pPr>
            <w: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</w:tbl>
    <w:p w:rsidR="0000162B" w:rsidRDefault="0000162B" w:rsidP="0000162B">
      <w:pPr>
        <w:pStyle w:val="7"/>
      </w:pPr>
    </w:p>
    <w:p w:rsidR="0000162B" w:rsidRDefault="0000162B" w:rsidP="0000162B">
      <w:pPr>
        <w:pStyle w:val="7"/>
      </w:pPr>
      <w:r>
        <w:t>3. Количество населенных пунктов</w:t>
      </w:r>
    </w:p>
    <w:p w:rsidR="0000162B" w:rsidRDefault="0000162B" w:rsidP="0000162B">
      <w:pPr>
        <w:ind w:left="468"/>
        <w:jc w:val="center"/>
      </w:pPr>
    </w:p>
    <w:tbl>
      <w:tblPr>
        <w:tblW w:w="103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499"/>
        <w:gridCol w:w="936"/>
        <w:gridCol w:w="2323"/>
        <w:gridCol w:w="1716"/>
        <w:gridCol w:w="1638"/>
        <w:gridCol w:w="1794"/>
      </w:tblGrid>
      <w:tr w:rsidR="0000162B" w:rsidTr="00904B35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 населенных пунктов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Населенные пункты – дачное население</w:t>
            </w:r>
          </w:p>
        </w:tc>
      </w:tr>
      <w:tr w:rsidR="0000162B" w:rsidTr="00904B35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Татарских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B" w:rsidRDefault="0000162B" w:rsidP="00904B35">
            <w:pPr>
              <w:rPr>
                <w:b/>
                <w:bCs/>
              </w:rPr>
            </w:pPr>
          </w:p>
        </w:tc>
      </w:tr>
      <w:tr w:rsidR="0000162B" w:rsidTr="00904B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Населенных пунктов</w:t>
            </w:r>
          </w:p>
          <w:p w:rsidR="0000162B" w:rsidRDefault="0000162B" w:rsidP="0090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Соболевское</w:t>
            </w:r>
            <w:proofErr w:type="spellEnd"/>
          </w:p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Карамышиха</w:t>
            </w:r>
            <w:proofErr w:type="spellEnd"/>
          </w:p>
          <w:p w:rsidR="0000162B" w:rsidRDefault="0000162B" w:rsidP="0090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Чулпаниха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162B" w:rsidTr="00904B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</w:tr>
      <w:tr w:rsidR="0000162B" w:rsidTr="00904B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Соболевское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162B" w:rsidRDefault="0000162B" w:rsidP="0090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Чулпаниха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</w:tr>
      <w:tr w:rsidR="0000162B" w:rsidTr="00904B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</w:tr>
      <w:tr w:rsidR="0000162B" w:rsidTr="00904B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Карамышиха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</w:tr>
      <w:tr w:rsidR="0000162B" w:rsidTr="00904B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  <w:szCs w:val="20"/>
              </w:rPr>
            </w:pPr>
          </w:p>
        </w:tc>
      </w:tr>
      <w:tr w:rsidR="0000162B" w:rsidTr="00904B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0"/>
                <w:szCs w:val="20"/>
              </w:rPr>
            </w:pPr>
          </w:p>
        </w:tc>
      </w:tr>
    </w:tbl>
    <w:p w:rsidR="0000162B" w:rsidRDefault="0000162B" w:rsidP="0000162B"/>
    <w:p w:rsidR="0000162B" w:rsidRDefault="0000162B" w:rsidP="0000162B"/>
    <w:p w:rsidR="0000162B" w:rsidRDefault="0000162B" w:rsidP="000016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4. Количество хозяйств и численность населения</w:t>
      </w:r>
    </w:p>
    <w:p w:rsidR="0000162B" w:rsidRDefault="0000162B" w:rsidP="000016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разрезе населенных пунктов</w:t>
      </w:r>
    </w:p>
    <w:p w:rsidR="0000162B" w:rsidRDefault="0000162B" w:rsidP="0000162B">
      <w:pPr>
        <w:jc w:val="center"/>
        <w:rPr>
          <w:b/>
          <w:bCs/>
          <w:sz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808"/>
        <w:gridCol w:w="3012"/>
        <w:gridCol w:w="2700"/>
      </w:tblGrid>
      <w:tr w:rsidR="0000162B" w:rsidTr="00904B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сельского поселения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хозяйств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населения</w:t>
            </w:r>
          </w:p>
        </w:tc>
      </w:tr>
      <w:tr w:rsidR="0000162B" w:rsidTr="00904B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</w:t>
            </w:r>
            <w:proofErr w:type="spellStart"/>
            <w:r>
              <w:t>Соболевское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</w:pPr>
            <w:r>
              <w:t>122</w:t>
            </w:r>
          </w:p>
        </w:tc>
      </w:tr>
      <w:tr w:rsidR="0000162B" w:rsidTr="00904B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</w:t>
            </w:r>
            <w:proofErr w:type="spellStart"/>
            <w:r>
              <w:t>Карамышиха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E7F62" w:rsidP="00904B35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</w:pPr>
            <w:r>
              <w:t>49</w:t>
            </w:r>
          </w:p>
        </w:tc>
      </w:tr>
      <w:tr w:rsidR="0000162B" w:rsidTr="00904B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Чулпаниха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E7F62" w:rsidP="00904B35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</w:pPr>
            <w:r>
              <w:t>83</w:t>
            </w:r>
          </w:p>
        </w:tc>
      </w:tr>
      <w:tr w:rsidR="0000162B" w:rsidTr="00904B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E7F62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</w:tr>
    </w:tbl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</w:rPr>
      </w:pPr>
    </w:p>
    <w:p w:rsidR="0000162B" w:rsidRDefault="0000162B" w:rsidP="0000162B">
      <w:pPr>
        <w:rPr>
          <w:b/>
          <w:bCs/>
          <w:sz w:val="28"/>
          <w:lang w:val="be-BY"/>
        </w:rPr>
      </w:pPr>
      <w:r>
        <w:rPr>
          <w:b/>
          <w:bCs/>
          <w:sz w:val="28"/>
        </w:rPr>
        <w:t xml:space="preserve">                           </w:t>
      </w:r>
      <w:r>
        <w:rPr>
          <w:b/>
          <w:bCs/>
          <w:sz w:val="28"/>
          <w:lang w:val="be-BY"/>
        </w:rPr>
        <w:t>5. Состав местных Советов народных депутатов</w:t>
      </w:r>
    </w:p>
    <w:p w:rsidR="0000162B" w:rsidRDefault="00321C5F" w:rsidP="0000162B">
      <w:pPr>
        <w:ind w:left="360"/>
        <w:jc w:val="center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до 2017</w:t>
      </w:r>
      <w:r w:rsidR="0000162B">
        <w:rPr>
          <w:b/>
          <w:bCs/>
          <w:sz w:val="28"/>
          <w:lang w:val="be-BY"/>
        </w:rPr>
        <w:t xml:space="preserve"> года</w:t>
      </w:r>
    </w:p>
    <w:p w:rsidR="0000162B" w:rsidRDefault="0000162B" w:rsidP="0000162B">
      <w:pPr>
        <w:jc w:val="center"/>
        <w:rPr>
          <w:b/>
          <w:bCs/>
          <w:sz w:val="28"/>
          <w:lang w:val="be-BY"/>
        </w:rPr>
      </w:pPr>
    </w:p>
    <w:p w:rsidR="0000162B" w:rsidRDefault="0000162B" w:rsidP="0000162B">
      <w:pPr>
        <w:jc w:val="center"/>
        <w:rPr>
          <w:b/>
          <w:bCs/>
          <w:sz w:val="28"/>
          <w:lang w:val="be-BY"/>
        </w:rPr>
      </w:pPr>
    </w:p>
    <w:p w:rsidR="0000162B" w:rsidRDefault="0000162B" w:rsidP="0000162B">
      <w:pPr>
        <w:jc w:val="center"/>
        <w:rPr>
          <w:b/>
          <w:bCs/>
          <w:sz w:val="28"/>
          <w:lang w:val="be-BY"/>
        </w:rPr>
      </w:pPr>
    </w:p>
    <w:p w:rsidR="0000162B" w:rsidRDefault="0000162B" w:rsidP="0000162B">
      <w:pPr>
        <w:jc w:val="center"/>
        <w:rPr>
          <w:b/>
          <w:bCs/>
          <w:sz w:val="28"/>
          <w:lang w:val="be-BY"/>
        </w:rPr>
      </w:pPr>
    </w:p>
    <w:tbl>
      <w:tblPr>
        <w:tblW w:w="5204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260"/>
      </w:tblGrid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ind w:left="234" w:hanging="234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321C5F" w:rsidP="00904B35">
            <w:pPr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2017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pStyle w:val="8"/>
              <w:rPr>
                <w:b/>
                <w:bCs/>
              </w:rPr>
            </w:pPr>
            <w:r>
              <w:rPr>
                <w:b/>
                <w:bCs/>
              </w:rPr>
              <w:t>Всего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7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Наличие свободных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E7F62" w:rsidP="00904B35">
            <w:pPr>
              <w:rPr>
                <w:lang w:val="be-BY"/>
              </w:rPr>
            </w:pPr>
            <w:r>
              <w:rPr>
                <w:lang w:val="be-BY"/>
              </w:rPr>
              <w:t>0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Всего депутатов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E7F62" w:rsidP="00904B35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rPr>
                <w:lang w:val="be-BY"/>
              </w:rPr>
              <w:t>Из них</w:t>
            </w:r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- избранные впервые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женщины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по возрасту</w:t>
            </w:r>
            <w:r>
              <w:rPr>
                <w:b/>
                <w:bCs/>
              </w:rPr>
              <w:t>:</w:t>
            </w:r>
          </w:p>
          <w:p w:rsidR="0000162B" w:rsidRDefault="0000162B" w:rsidP="00904B35">
            <w:r>
              <w:t>- до 30 лет (включительно)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от 31 до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E7F62" w:rsidP="00904B35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от 51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по образованию</w:t>
            </w:r>
            <w:r>
              <w:rPr>
                <w:b/>
                <w:bCs/>
              </w:rPr>
              <w:t>:</w:t>
            </w:r>
          </w:p>
          <w:p w:rsidR="0000162B" w:rsidRDefault="0000162B" w:rsidP="00904B35">
            <w:r>
              <w:t>- высшее, незаконченное высшее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C2" w:rsidRDefault="00D304C2" w:rsidP="00904B35">
            <w:pPr>
              <w:rPr>
                <w:lang w:val="be-BY"/>
              </w:rPr>
            </w:pPr>
          </w:p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среднее специальное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среднее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E7F62" w:rsidP="00904B35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имеют ученую степень, звания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по социальному составу</w:t>
            </w:r>
            <w:r>
              <w:rPr>
                <w:b/>
                <w:bCs/>
              </w:rPr>
              <w:t>:</w:t>
            </w:r>
          </w:p>
          <w:p w:rsidR="0000162B" w:rsidRDefault="0000162B" w:rsidP="00904B35">
            <w:r>
              <w:t>- рабочие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</w:p>
          <w:p w:rsidR="0000162B" w:rsidRDefault="00E41B19" w:rsidP="00904B35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колхозники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служащие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руководители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частные предприниматели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по национальному составу</w:t>
            </w:r>
            <w:r>
              <w:rPr>
                <w:b/>
                <w:bCs/>
              </w:rPr>
              <w:t>:</w:t>
            </w:r>
          </w:p>
          <w:p w:rsidR="0000162B" w:rsidRDefault="0000162B" w:rsidP="00904B35">
            <w:r>
              <w:t>- русские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</w:p>
          <w:p w:rsidR="0000162B" w:rsidRDefault="00E41B19" w:rsidP="00904B35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татары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чуваши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мордва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rPr>
          <w:trHeight w:val="39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удмурты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</w:tbl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pStyle w:val="7"/>
        <w:rPr>
          <w:lang w:val="be-BY"/>
        </w:rPr>
      </w:pPr>
      <w:r>
        <w:rPr>
          <w:lang w:val="be-BY"/>
        </w:rPr>
        <w:t xml:space="preserve"> Состав </w:t>
      </w:r>
    </w:p>
    <w:p w:rsidR="0000162B" w:rsidRDefault="0000162B" w:rsidP="0000162B">
      <w:pPr>
        <w:pStyle w:val="7"/>
        <w:rPr>
          <w:lang w:val="be-BY"/>
        </w:rPr>
      </w:pPr>
      <w:r>
        <w:rPr>
          <w:lang w:val="be-BY"/>
        </w:rPr>
        <w:t xml:space="preserve">Совета Соболевского сельского поселения </w:t>
      </w:r>
    </w:p>
    <w:p w:rsidR="0000162B" w:rsidRDefault="0000162B" w:rsidP="0000162B">
      <w:pPr>
        <w:pStyle w:val="7"/>
        <w:rPr>
          <w:lang w:val="be-BY"/>
        </w:rPr>
      </w:pPr>
      <w:r>
        <w:rPr>
          <w:lang w:val="be-BY"/>
        </w:rPr>
        <w:t>Верхнеуслонского муниципального района Республики Татарстан</w:t>
      </w:r>
    </w:p>
    <w:p w:rsidR="0000162B" w:rsidRDefault="00C90B8E" w:rsidP="0000162B">
      <w:pPr>
        <w:jc w:val="center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на 1 января 2017</w:t>
      </w:r>
      <w:r w:rsidR="0000162B">
        <w:rPr>
          <w:b/>
          <w:bCs/>
          <w:sz w:val="28"/>
          <w:lang w:val="be-BY"/>
        </w:rPr>
        <w:t xml:space="preserve"> года</w:t>
      </w:r>
    </w:p>
    <w:p w:rsidR="0000162B" w:rsidRDefault="0000162B" w:rsidP="0000162B">
      <w:pPr>
        <w:rPr>
          <w:lang w:val="be-BY"/>
        </w:rPr>
      </w:pPr>
      <w:r>
        <w:rPr>
          <w:lang w:val="be-BY"/>
        </w:rPr>
        <w:t xml:space="preserve"> </w:t>
      </w:r>
    </w:p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lang w:val="be-BY"/>
        </w:rPr>
      </w:pPr>
    </w:p>
    <w:tbl>
      <w:tblPr>
        <w:tblW w:w="8808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582"/>
      </w:tblGrid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Всего депутатов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E41B19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rPr>
                <w:lang w:val="be-BY"/>
              </w:rPr>
              <w:t>Из них</w:t>
            </w:r>
            <w:r>
              <w:t>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- избранные впервые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женщины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по возрасту</w:t>
            </w:r>
            <w:r>
              <w:rPr>
                <w:b/>
                <w:bCs/>
              </w:rPr>
              <w:t>:</w:t>
            </w:r>
          </w:p>
          <w:p w:rsidR="0000162B" w:rsidRDefault="0000162B" w:rsidP="00904B35">
            <w:r>
              <w:t>- до 30 лет (включительно)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от 31 до 50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E41B19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от 51 и старше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по образованию</w:t>
            </w:r>
            <w:r>
              <w:rPr>
                <w:b/>
                <w:bCs/>
              </w:rPr>
              <w:t>:</w:t>
            </w:r>
          </w:p>
          <w:p w:rsidR="0000162B" w:rsidRDefault="0000162B" w:rsidP="00904B35">
            <w:r>
              <w:t>- высшее, незаконченное высшее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</w:p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среднее специальное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среднее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E41B19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имеют ученую степень, звания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-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по социальному составу</w:t>
            </w:r>
            <w:r>
              <w:rPr>
                <w:b/>
                <w:bCs/>
              </w:rPr>
              <w:t>:</w:t>
            </w:r>
          </w:p>
          <w:p w:rsidR="0000162B" w:rsidRDefault="0000162B" w:rsidP="00904B35">
            <w:r>
              <w:t>- рабочие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</w:p>
          <w:p w:rsidR="0000162B" w:rsidRDefault="00E41B19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колхозники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служащие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</w:t>
            </w:r>
          </w:p>
        </w:tc>
      </w:tr>
      <w:tr w:rsidR="0000162B" w:rsidTr="00904B35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lang w:val="be-BY"/>
              </w:rPr>
            </w:pPr>
            <w:r>
              <w:rPr>
                <w:lang w:val="be-BY"/>
              </w:rPr>
              <w:t>- руководители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</w:tbl>
    <w:p w:rsidR="0000162B" w:rsidRDefault="0000162B" w:rsidP="0000162B">
      <w:pPr>
        <w:rPr>
          <w:b/>
          <w:sz w:val="28"/>
          <w:szCs w:val="28"/>
          <w:lang w:val="be-BY"/>
        </w:rPr>
      </w:pPr>
    </w:p>
    <w:p w:rsidR="0000162B" w:rsidRDefault="0000162B" w:rsidP="0000162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7. Депутатский корпус</w:t>
      </w:r>
    </w:p>
    <w:p w:rsidR="0000162B" w:rsidRDefault="0000162B" w:rsidP="0000162B">
      <w:pPr>
        <w:jc w:val="center"/>
        <w:rPr>
          <w:lang w:val="be-BY"/>
        </w:rPr>
      </w:pPr>
    </w:p>
    <w:p w:rsidR="0000162B" w:rsidRDefault="0000162B" w:rsidP="0000162B">
      <w:pPr>
        <w:jc w:val="center"/>
        <w:rPr>
          <w:lang w:val="be-BY"/>
        </w:rPr>
      </w:pPr>
    </w:p>
    <w:tbl>
      <w:tblPr>
        <w:tblW w:w="11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82"/>
        <w:gridCol w:w="1134"/>
        <w:gridCol w:w="1418"/>
        <w:gridCol w:w="1166"/>
        <w:gridCol w:w="2236"/>
        <w:gridCol w:w="2326"/>
      </w:tblGrid>
      <w:tr w:rsidR="0000162B" w:rsidTr="00904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00162B" w:rsidRDefault="0000162B" w:rsidP="00904B35">
            <w:pPr>
              <w:jc w:val="center"/>
              <w:rPr>
                <w:b/>
              </w:rPr>
            </w:pPr>
            <w:r>
              <w:rPr>
                <w:b/>
              </w:rPr>
              <w:t>имя</w:t>
            </w:r>
          </w:p>
          <w:p w:rsidR="0000162B" w:rsidRDefault="0000162B" w:rsidP="00904B35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образова</w:t>
            </w:r>
            <w:proofErr w:type="spellEnd"/>
          </w:p>
          <w:p w:rsidR="0000162B" w:rsidRDefault="0000162B" w:rsidP="00904B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00162B" w:rsidRDefault="0000162B" w:rsidP="00904B35">
            <w:pPr>
              <w:jc w:val="center"/>
              <w:rPr>
                <w:b/>
              </w:rPr>
            </w:pPr>
            <w:r>
              <w:rPr>
                <w:b/>
              </w:rPr>
              <w:t>местожительства</w:t>
            </w:r>
          </w:p>
        </w:tc>
      </w:tr>
      <w:tr w:rsidR="0000162B" w:rsidTr="00904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</w:rPr>
            </w:pPr>
            <w:r>
              <w:rPr>
                <w:b/>
              </w:rPr>
              <w:t>Майорова</w:t>
            </w:r>
          </w:p>
          <w:p w:rsidR="0000162B" w:rsidRDefault="0000162B" w:rsidP="00904B35">
            <w:pPr>
              <w:rPr>
                <w:b/>
              </w:rPr>
            </w:pPr>
            <w:r>
              <w:rPr>
                <w:b/>
              </w:rPr>
              <w:t>Ольга</w:t>
            </w:r>
          </w:p>
          <w:p w:rsidR="0000162B" w:rsidRDefault="0000162B" w:rsidP="00904B35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русская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высшее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</w:t>
            </w:r>
            <w:proofErr w:type="spellStart"/>
            <w:r>
              <w:t>Соболевское</w:t>
            </w:r>
            <w:proofErr w:type="spellEnd"/>
            <w:r>
              <w:t xml:space="preserve"> сельское поселение, Глава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Республика Татарстан Верхнеуслонский район </w:t>
            </w:r>
          </w:p>
          <w:p w:rsidR="0000162B" w:rsidRDefault="0000162B" w:rsidP="00904B35">
            <w:r>
              <w:t xml:space="preserve">с. </w:t>
            </w:r>
            <w:proofErr w:type="spellStart"/>
            <w:r>
              <w:t>Соболевское</w:t>
            </w:r>
            <w:proofErr w:type="spellEnd"/>
            <w:r>
              <w:t>, ул. Береговая, д.50</w:t>
            </w:r>
          </w:p>
        </w:tc>
      </w:tr>
      <w:tr w:rsidR="0000162B" w:rsidTr="00904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</w:rPr>
            </w:pPr>
            <w:proofErr w:type="spellStart"/>
            <w:r>
              <w:rPr>
                <w:b/>
              </w:rPr>
              <w:t>Осянин</w:t>
            </w:r>
            <w:proofErr w:type="spellEnd"/>
            <w:r>
              <w:rPr>
                <w:b/>
              </w:rPr>
              <w:t xml:space="preserve">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русский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высшее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Заместитель Главы Верхнеуслонского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Республика Татарстан Верхнеуслонский район </w:t>
            </w:r>
          </w:p>
          <w:p w:rsidR="0000162B" w:rsidRDefault="00E41B19" w:rsidP="00904B35">
            <w:r>
              <w:t xml:space="preserve">с. В.Услон, </w:t>
            </w:r>
            <w:proofErr w:type="spellStart"/>
            <w:r>
              <w:t>ул.Зиннурова</w:t>
            </w:r>
            <w:proofErr w:type="spellEnd"/>
            <w:r>
              <w:t xml:space="preserve"> , д.14</w:t>
            </w:r>
          </w:p>
        </w:tc>
      </w:tr>
      <w:tr w:rsidR="0000162B" w:rsidTr="00904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</w:rPr>
            </w:pPr>
            <w:proofErr w:type="spellStart"/>
            <w:r>
              <w:rPr>
                <w:b/>
              </w:rPr>
              <w:t>Росихина</w:t>
            </w:r>
            <w:proofErr w:type="spellEnd"/>
            <w:r>
              <w:rPr>
                <w:b/>
              </w:rPr>
              <w:t xml:space="preserve"> Людмила Ивановна</w:t>
            </w:r>
          </w:p>
          <w:p w:rsidR="0000162B" w:rsidRDefault="0000162B" w:rsidP="00904B35">
            <w:pPr>
              <w:rPr>
                <w:b/>
              </w:rPr>
            </w:pPr>
          </w:p>
          <w:p w:rsidR="0000162B" w:rsidRDefault="0000162B" w:rsidP="00904B3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русская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среднее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пенсионерка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Республика Татарстан Верхнеуслонский район </w:t>
            </w:r>
          </w:p>
          <w:p w:rsidR="0000162B" w:rsidRDefault="00D304C2" w:rsidP="00904B35">
            <w:r>
              <w:t xml:space="preserve">д. </w:t>
            </w:r>
            <w:proofErr w:type="spellStart"/>
            <w:r>
              <w:t>Карамышиха</w:t>
            </w:r>
            <w:proofErr w:type="spellEnd"/>
            <w:r>
              <w:t>. у</w:t>
            </w:r>
            <w:r w:rsidR="0000162B">
              <w:t>л. Центральная, д.10</w:t>
            </w:r>
          </w:p>
        </w:tc>
      </w:tr>
      <w:tr w:rsidR="0000162B" w:rsidTr="00904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Росихина</w:t>
            </w:r>
            <w:proofErr w:type="spellEnd"/>
          </w:p>
          <w:p w:rsidR="0000162B" w:rsidRDefault="0000162B" w:rsidP="00904B35">
            <w:pPr>
              <w:rPr>
                <w:b/>
              </w:rPr>
            </w:pPr>
            <w:r>
              <w:rPr>
                <w:b/>
              </w:rPr>
              <w:t xml:space="preserve"> Елена Александровна</w:t>
            </w:r>
          </w:p>
          <w:p w:rsidR="0000162B" w:rsidRDefault="0000162B" w:rsidP="00904B35">
            <w:pPr>
              <w:rPr>
                <w:b/>
              </w:rPr>
            </w:pPr>
          </w:p>
          <w:p w:rsidR="0000162B" w:rsidRDefault="0000162B" w:rsidP="00904B3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русская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Средне-</w:t>
            </w:r>
            <w:proofErr w:type="spellStart"/>
            <w:r>
              <w:t>специаль</w:t>
            </w:r>
            <w:proofErr w:type="spellEnd"/>
          </w:p>
          <w:p w:rsidR="0000162B" w:rsidRDefault="0000162B" w:rsidP="00904B35">
            <w:pPr>
              <w:jc w:val="center"/>
            </w:pPr>
            <w:proofErr w:type="spellStart"/>
            <w:r>
              <w:t>ное</w:t>
            </w:r>
            <w:proofErr w:type="spellEnd"/>
          </w:p>
          <w:p w:rsidR="0000162B" w:rsidRDefault="0000162B" w:rsidP="00904B35">
            <w:pPr>
              <w:jc w:val="center"/>
            </w:pPr>
            <w: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</w:t>
            </w:r>
            <w:proofErr w:type="spellStart"/>
            <w:r>
              <w:t>Макуловское</w:t>
            </w:r>
            <w:proofErr w:type="spellEnd"/>
            <w:r>
              <w:t xml:space="preserve"> КООП, продавец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Республика Татарстан Верхнеуслонский район </w:t>
            </w:r>
          </w:p>
          <w:p w:rsidR="0000162B" w:rsidRDefault="0000162B" w:rsidP="00904B35">
            <w:r>
              <w:t xml:space="preserve">д. </w:t>
            </w:r>
            <w:proofErr w:type="spellStart"/>
            <w:r>
              <w:t>Карамышиха</w:t>
            </w:r>
            <w:proofErr w:type="spellEnd"/>
            <w:r>
              <w:t>, ул. Центральная, д.5</w:t>
            </w:r>
          </w:p>
        </w:tc>
      </w:tr>
      <w:tr w:rsidR="0000162B" w:rsidTr="00904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</w:rPr>
            </w:pPr>
            <w:proofErr w:type="spellStart"/>
            <w:r>
              <w:rPr>
                <w:b/>
              </w:rPr>
              <w:t>Косогорова</w:t>
            </w:r>
            <w:proofErr w:type="spellEnd"/>
            <w:r>
              <w:rPr>
                <w:b/>
              </w:rPr>
              <w:t xml:space="preserve"> Людмила Михайловна</w:t>
            </w:r>
          </w:p>
          <w:p w:rsidR="0000162B" w:rsidRDefault="0000162B" w:rsidP="00904B35">
            <w:pPr>
              <w:rPr>
                <w:b/>
              </w:rPr>
            </w:pPr>
          </w:p>
          <w:p w:rsidR="0000162B" w:rsidRDefault="0000162B" w:rsidP="00904B35">
            <w:pPr>
              <w:rPr>
                <w:b/>
                <w:bCs/>
              </w:rPr>
            </w:pPr>
          </w:p>
          <w:p w:rsidR="0000162B" w:rsidRDefault="0000162B" w:rsidP="00904B3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русская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 Средне- </w:t>
            </w:r>
            <w:proofErr w:type="spellStart"/>
            <w:r>
              <w:t>техни</w:t>
            </w:r>
            <w:proofErr w:type="spellEnd"/>
          </w:p>
          <w:p w:rsidR="0000162B" w:rsidRDefault="0000162B" w:rsidP="00904B35">
            <w:pPr>
              <w:jc w:val="center"/>
            </w:pPr>
            <w:proofErr w:type="spellStart"/>
            <w:r>
              <w:t>ческое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пенсионерка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Республика Татарстан Верхнеуслонский район </w:t>
            </w:r>
          </w:p>
          <w:p w:rsidR="0000162B" w:rsidRDefault="0000162B" w:rsidP="00904B35">
            <w:r>
              <w:t xml:space="preserve"> с. </w:t>
            </w:r>
            <w:proofErr w:type="spellStart"/>
            <w:r>
              <w:t>Соболевское</w:t>
            </w:r>
            <w:proofErr w:type="spellEnd"/>
            <w:r>
              <w:t>, ул. Береговая, д.25</w:t>
            </w:r>
          </w:p>
        </w:tc>
      </w:tr>
      <w:tr w:rsidR="0000162B" w:rsidTr="00904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 Федоров</w:t>
            </w:r>
          </w:p>
          <w:p w:rsidR="0000162B" w:rsidRDefault="0000162B" w:rsidP="00904B35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 Николай </w:t>
            </w:r>
          </w:p>
          <w:p w:rsidR="0000162B" w:rsidRDefault="0000162B" w:rsidP="00904B35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 Алексеевич</w:t>
            </w:r>
          </w:p>
          <w:p w:rsidR="0000162B" w:rsidRDefault="0000162B" w:rsidP="00904B35">
            <w:pPr>
              <w:rPr>
                <w:b/>
              </w:rPr>
            </w:pPr>
          </w:p>
          <w:p w:rsidR="0000162B" w:rsidRDefault="0000162B" w:rsidP="00904B3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русский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 Средне-специальное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Временно не работает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Республика Татарстан Верхнеуслонский район </w:t>
            </w:r>
          </w:p>
          <w:p w:rsidR="0000162B" w:rsidRDefault="0000162B" w:rsidP="00904B35">
            <w:r>
              <w:t>с. Чулпаниха, ул. Зеленая, д.41</w:t>
            </w:r>
          </w:p>
        </w:tc>
      </w:tr>
      <w:tr w:rsidR="00E41B19" w:rsidTr="00904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9" w:rsidRDefault="00E41B19" w:rsidP="00904B35">
            <w:pPr>
              <w:jc w:val="center"/>
            </w:pPr>
            <w: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9" w:rsidRDefault="00E41B19" w:rsidP="00904B35">
            <w:pPr>
              <w:ind w:left="-108" w:right="-108"/>
              <w:rPr>
                <w:b/>
              </w:rPr>
            </w:pPr>
            <w:r>
              <w:rPr>
                <w:b/>
              </w:rPr>
              <w:t>Николаев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9" w:rsidRDefault="00E41B19" w:rsidP="00904B35">
            <w:pPr>
              <w:jc w:val="center"/>
            </w:pPr>
            <w:r>
              <w:t>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9" w:rsidRDefault="00E41B19" w:rsidP="00904B35">
            <w:pPr>
              <w:jc w:val="center"/>
            </w:pPr>
            <w:r>
              <w:t>русский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9" w:rsidRDefault="00E41B19" w:rsidP="00904B35">
            <w:pPr>
              <w:jc w:val="center"/>
            </w:pPr>
            <w:r>
              <w:t>Среднее-специальное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9" w:rsidRDefault="00E41B19" w:rsidP="00904B35">
            <w:r>
              <w:t>Глава КФХ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9" w:rsidRDefault="00E41B19" w:rsidP="00904B35">
            <w:proofErr w:type="spellStart"/>
            <w:r>
              <w:t>Республиа</w:t>
            </w:r>
            <w:proofErr w:type="spellEnd"/>
            <w:r>
              <w:t xml:space="preserve"> Татарстан Верхнеуслонский район </w:t>
            </w:r>
            <w:proofErr w:type="spellStart"/>
            <w:r>
              <w:t>с.Чулпаниха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д.30</w:t>
            </w:r>
          </w:p>
        </w:tc>
      </w:tr>
    </w:tbl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lang w:val="be-BY"/>
        </w:rPr>
      </w:pPr>
    </w:p>
    <w:p w:rsidR="0000162B" w:rsidRDefault="0000162B" w:rsidP="0000162B">
      <w:pPr>
        <w:rPr>
          <w:b/>
          <w:sz w:val="28"/>
          <w:szCs w:val="28"/>
        </w:rPr>
      </w:pPr>
    </w:p>
    <w:p w:rsidR="0000162B" w:rsidRDefault="0000162B" w:rsidP="0000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8. Заслуженные граждане </w:t>
      </w:r>
    </w:p>
    <w:p w:rsidR="0000162B" w:rsidRDefault="0000162B" w:rsidP="0000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 сельского поселения</w:t>
      </w:r>
    </w:p>
    <w:p w:rsidR="0000162B" w:rsidRDefault="0000162B" w:rsidP="0000162B">
      <w:pPr>
        <w:jc w:val="center"/>
        <w:rPr>
          <w:b/>
          <w:sz w:val="20"/>
          <w:szCs w:val="20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12"/>
        <w:gridCol w:w="2520"/>
      </w:tblGrid>
      <w:tr w:rsidR="0000162B" w:rsidTr="00904B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п/п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00162B" w:rsidRDefault="0000162B" w:rsidP="00904B35">
            <w:pPr>
              <w:tabs>
                <w:tab w:val="center" w:pos="4153"/>
                <w:tab w:val="right" w:pos="8306"/>
              </w:tabs>
              <w:ind w:left="58"/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</w:tr>
      <w:tr w:rsidR="0000162B" w:rsidTr="00904B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center"/>
            </w:pPr>
            <w: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ind w:left="58"/>
              <w:jc w:val="both"/>
              <w:rPr>
                <w:b/>
              </w:rPr>
            </w:pPr>
            <w:r>
              <w:rPr>
                <w:b/>
              </w:rPr>
              <w:t xml:space="preserve"> Участники  Великой Отечественной войны  </w:t>
            </w:r>
          </w:p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both"/>
            </w:pPr>
          </w:p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center"/>
            </w:pPr>
            <w:r>
              <w:t>0</w:t>
            </w:r>
          </w:p>
        </w:tc>
      </w:tr>
      <w:tr w:rsidR="0000162B" w:rsidTr="00904B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center"/>
            </w:pPr>
            <w: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  <w:r>
              <w:rPr>
                <w:b/>
              </w:rPr>
              <w:t xml:space="preserve"> Вдовы участников Великой Отечественной войны</w:t>
            </w:r>
          </w:p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both"/>
            </w:pPr>
          </w:p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tabs>
                <w:tab w:val="center" w:pos="4153"/>
                <w:tab w:val="right" w:pos="8306"/>
              </w:tabs>
              <w:jc w:val="center"/>
            </w:pPr>
            <w:r>
              <w:t>0</w:t>
            </w:r>
          </w:p>
        </w:tc>
      </w:tr>
    </w:tbl>
    <w:p w:rsidR="0000162B" w:rsidRDefault="0000162B" w:rsidP="0000162B">
      <w:pPr>
        <w:jc w:val="both"/>
      </w:pPr>
    </w:p>
    <w:p w:rsidR="0000162B" w:rsidRDefault="0000162B" w:rsidP="0000162B">
      <w:pPr>
        <w:ind w:left="3540" w:firstLine="708"/>
        <w:rPr>
          <w:b/>
        </w:rPr>
      </w:pPr>
    </w:p>
    <w:p w:rsidR="0000162B" w:rsidRPr="00E55AE3" w:rsidRDefault="0000162B" w:rsidP="0000162B">
      <w:pPr>
        <w:pStyle w:val="7"/>
        <w:rPr>
          <w:b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                                                    </w:t>
      </w:r>
      <w:r w:rsidRPr="00E55AE3">
        <w:rPr>
          <w:b/>
          <w:lang w:val="en-US"/>
        </w:rPr>
        <w:t>III</w:t>
      </w:r>
      <w:r w:rsidRPr="00E55AE3">
        <w:rPr>
          <w:b/>
        </w:rPr>
        <w:t xml:space="preserve">. ЭКОНОМИЧЕСКОЕ РАЗВИТИЕ </w:t>
      </w:r>
    </w:p>
    <w:p w:rsidR="0000162B" w:rsidRDefault="0000162B" w:rsidP="00001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Соболевского сельского поселения</w:t>
      </w:r>
    </w:p>
    <w:p w:rsidR="0000162B" w:rsidRDefault="0000162B" w:rsidP="0000162B">
      <w:pPr>
        <w:jc w:val="center"/>
        <w:rPr>
          <w:sz w:val="28"/>
          <w:szCs w:val="28"/>
        </w:rPr>
      </w:pPr>
    </w:p>
    <w:p w:rsidR="0000162B" w:rsidRDefault="0000162B" w:rsidP="0000162B">
      <w:pPr>
        <w:jc w:val="center"/>
        <w:rPr>
          <w:sz w:val="28"/>
          <w:szCs w:val="28"/>
        </w:rPr>
      </w:pPr>
    </w:p>
    <w:p w:rsidR="0000162B" w:rsidRDefault="0000162B" w:rsidP="000016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1.Количество предприятий, учреждений и организаций </w:t>
      </w:r>
    </w:p>
    <w:p w:rsidR="0000162B" w:rsidRDefault="0000162B" w:rsidP="0000162B">
      <w:pPr>
        <w:jc w:val="center"/>
      </w:pPr>
      <w:r>
        <w:rPr>
          <w:b/>
          <w:bCs/>
          <w:sz w:val="28"/>
        </w:rPr>
        <w:t>различных форм собственности</w:t>
      </w:r>
    </w:p>
    <w:p w:rsidR="0000162B" w:rsidRDefault="0000162B" w:rsidP="0000162B"/>
    <w:tbl>
      <w:tblPr>
        <w:tblW w:w="5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1368"/>
        <w:gridCol w:w="1192"/>
      </w:tblGrid>
      <w:tr w:rsidR="0000162B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предприятий, учреждений, организаций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 w:rsidR="0000162B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both"/>
              <w:rPr>
                <w:bCs/>
              </w:rPr>
            </w:pPr>
            <w:r>
              <w:rPr>
                <w:bCs/>
              </w:rPr>
              <w:t>Сельскохозяйственные предприятия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0162B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Крестьянско-фермерские хозяйства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6926CD" w:rsidP="00904B35">
            <w:pPr>
              <w:jc w:val="center"/>
            </w:pPr>
            <w:r>
              <w:t>8</w:t>
            </w:r>
          </w:p>
        </w:tc>
      </w:tr>
      <w:tr w:rsidR="00E1092D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D" w:rsidRDefault="00E1092D" w:rsidP="00904B35">
            <w:r>
              <w:t>Семейная ферма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D" w:rsidRDefault="00E1092D" w:rsidP="00904B35">
            <w:pPr>
              <w:jc w:val="center"/>
            </w:pPr>
            <w: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D" w:rsidRDefault="00E1092D" w:rsidP="00904B35">
            <w:pPr>
              <w:jc w:val="center"/>
            </w:pPr>
            <w:r>
              <w:t>1</w:t>
            </w:r>
          </w:p>
        </w:tc>
      </w:tr>
      <w:tr w:rsidR="0000162B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Предприятия торговли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C90B8E" w:rsidP="00904B35">
            <w:pPr>
              <w:jc w:val="center"/>
            </w:pPr>
            <w:r>
              <w:t>3</w:t>
            </w:r>
          </w:p>
        </w:tc>
      </w:tr>
      <w:tr w:rsidR="0000162B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Столовые  в сельскохозяйственных предприятиях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0</w:t>
            </w:r>
          </w:p>
        </w:tc>
      </w:tr>
      <w:tr w:rsidR="0000162B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Общеобразовательные школы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0</w:t>
            </w:r>
          </w:p>
        </w:tc>
      </w:tr>
      <w:tr w:rsidR="0000162B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Медицинские пункты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</w:tr>
      <w:tr w:rsidR="0000162B" w:rsidTr="00904B35">
        <w:trPr>
          <w:trHeight w:val="4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Клубные учреждения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</w:tr>
      <w:tr w:rsidR="0000162B" w:rsidTr="00904B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E1092D" w:rsidP="00904B35">
            <w:r>
              <w:t>сельская библиотека</w:t>
            </w:r>
            <w:r w:rsidR="0000162B"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ед.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</w:tr>
    </w:tbl>
    <w:p w:rsidR="0000162B" w:rsidRDefault="0000162B" w:rsidP="0000162B"/>
    <w:p w:rsidR="0000162B" w:rsidRDefault="0000162B" w:rsidP="0000162B"/>
    <w:p w:rsidR="0000162B" w:rsidRPr="00E55AE3" w:rsidRDefault="0000162B" w:rsidP="0000162B">
      <w:pPr>
        <w:pStyle w:val="7"/>
        <w:rPr>
          <w:b/>
          <w:bCs/>
        </w:rPr>
      </w:pPr>
      <w:r w:rsidRPr="00E55AE3">
        <w:rPr>
          <w:b/>
        </w:rPr>
        <w:t>2.Сельскохозяйственные предприятия</w:t>
      </w:r>
    </w:p>
    <w:p w:rsidR="0000162B" w:rsidRDefault="0000162B" w:rsidP="0000162B">
      <w:pPr>
        <w:jc w:val="center"/>
        <w:rPr>
          <w:b/>
          <w:bCs/>
          <w:sz w:val="28"/>
        </w:rPr>
      </w:pPr>
    </w:p>
    <w:tbl>
      <w:tblPr>
        <w:tblW w:w="1037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3432"/>
        <w:gridCol w:w="3900"/>
        <w:gridCol w:w="2184"/>
      </w:tblGrid>
      <w:tr w:rsidR="0000162B" w:rsidTr="00904B3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работников</w:t>
            </w:r>
          </w:p>
        </w:tc>
      </w:tr>
      <w:tr w:rsidR="0000162B" w:rsidTr="00904B3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КВ Агро “ Верхнеуслонский филиал”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E1092D" w:rsidP="00904B35">
            <w:r>
              <w:t xml:space="preserve">Хакимов </w:t>
            </w:r>
            <w:proofErr w:type="spellStart"/>
            <w:r>
              <w:t>Рузалит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E1092D" w:rsidP="00904B35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1</w:t>
            </w:r>
          </w:p>
        </w:tc>
      </w:tr>
      <w:tr w:rsidR="0000162B" w:rsidTr="00904B3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be-BY"/>
              </w:rPr>
              <w:t>Всего</w:t>
            </w:r>
            <w:r>
              <w:rPr>
                <w:b/>
                <w:bCs/>
                <w:sz w:val="22"/>
                <w:lang w:val="en-US"/>
              </w:rPr>
              <w:t xml:space="preserve">: 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9F06C8" w:rsidP="00904B35">
            <w:pPr>
              <w:jc w:val="center"/>
              <w:rPr>
                <w:b/>
                <w:bCs/>
                <w:sz w:val="22"/>
                <w:lang w:val="be-BY"/>
              </w:rPr>
            </w:pPr>
            <w:r>
              <w:rPr>
                <w:b/>
                <w:bCs/>
                <w:sz w:val="22"/>
                <w:lang w:val="be-BY"/>
              </w:rPr>
              <w:t>1</w:t>
            </w:r>
          </w:p>
        </w:tc>
      </w:tr>
    </w:tbl>
    <w:p w:rsidR="0000162B" w:rsidRDefault="0000162B" w:rsidP="0000162B"/>
    <w:p w:rsidR="0000162B" w:rsidRDefault="0000162B" w:rsidP="0000162B"/>
    <w:p w:rsidR="0000162B" w:rsidRPr="00E55AE3" w:rsidRDefault="0000162B" w:rsidP="0000162B">
      <w:pPr>
        <w:pStyle w:val="7"/>
        <w:rPr>
          <w:b/>
        </w:rPr>
      </w:pPr>
      <w:r w:rsidRPr="00E55AE3">
        <w:rPr>
          <w:b/>
        </w:rPr>
        <w:t>3. Крестьянско-фермерские хозяйства</w:t>
      </w:r>
    </w:p>
    <w:p w:rsidR="0000162B" w:rsidRDefault="0000162B" w:rsidP="0000162B">
      <w:pPr>
        <w:jc w:val="center"/>
        <w:rPr>
          <w:b/>
          <w:bCs/>
          <w:sz w:val="28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748"/>
        <w:gridCol w:w="2005"/>
        <w:gridCol w:w="3065"/>
        <w:gridCol w:w="876"/>
        <w:gridCol w:w="1137"/>
      </w:tblGrid>
      <w:tr w:rsidR="0000162B" w:rsidTr="00904B35">
        <w:trPr>
          <w:cantSplit/>
          <w:trHeight w:val="2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расположения КФХ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КФХ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главы КФХ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Выделено земли, га</w:t>
            </w:r>
          </w:p>
        </w:tc>
      </w:tr>
      <w:tr w:rsidR="0000162B" w:rsidTr="00904B35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B" w:rsidRDefault="0000162B" w:rsidP="00904B35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 с\угодий</w:t>
            </w:r>
          </w:p>
        </w:tc>
      </w:tr>
      <w:tr w:rsidR="0000162B" w:rsidTr="00904B3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pStyle w:val="a3"/>
              <w:tabs>
                <w:tab w:val="left" w:pos="708"/>
              </w:tabs>
            </w:pPr>
            <w:r>
              <w:t>с.  Чулпаниха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pStyle w:val="a3"/>
              <w:tabs>
                <w:tab w:val="left" w:pos="708"/>
              </w:tabs>
            </w:pPr>
            <w:proofErr w:type="spellStart"/>
            <w:r>
              <w:t>кфх</w:t>
            </w:r>
            <w:proofErr w:type="spellEnd"/>
            <w:r>
              <w:t xml:space="preserve">   Николаев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 Николаев Сергей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16.4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12.4 </w:t>
            </w:r>
          </w:p>
        </w:tc>
      </w:tr>
      <w:tr w:rsidR="0000162B" w:rsidTr="00904B3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с. </w:t>
            </w:r>
            <w:proofErr w:type="spellStart"/>
            <w:r>
              <w:t>Соболевское</w:t>
            </w:r>
            <w:proofErr w:type="spellEnd"/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pStyle w:val="a3"/>
              <w:tabs>
                <w:tab w:val="left" w:pos="708"/>
              </w:tabs>
            </w:pPr>
            <w:proofErr w:type="spellStart"/>
            <w:r>
              <w:t>кфх</w:t>
            </w:r>
            <w:proofErr w:type="spellEnd"/>
            <w:r>
              <w:t xml:space="preserve">  Горизонт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Савельев Виктор Алексеевич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203.0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200 </w:t>
            </w:r>
          </w:p>
        </w:tc>
      </w:tr>
      <w:tr w:rsidR="0000162B" w:rsidTr="00904B3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с. </w:t>
            </w:r>
            <w:proofErr w:type="spellStart"/>
            <w:r>
              <w:t>Соболевское</w:t>
            </w:r>
            <w:proofErr w:type="spellEnd"/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кфх</w:t>
            </w:r>
            <w:proofErr w:type="spellEnd"/>
            <w:r>
              <w:t xml:space="preserve">  </w:t>
            </w:r>
            <w:proofErr w:type="spellStart"/>
            <w:r>
              <w:t>Свияга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Косогоров Александр Сергеевич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147.0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147.0 </w:t>
            </w:r>
          </w:p>
        </w:tc>
      </w:tr>
      <w:tr w:rsidR="0000162B" w:rsidTr="00904B3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с.Соболевское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кфх</w:t>
            </w:r>
            <w:proofErr w:type="spellEnd"/>
            <w:r>
              <w:t xml:space="preserve"> </w:t>
            </w:r>
            <w:proofErr w:type="spellStart"/>
            <w:r>
              <w:t>Рурик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Румянцев Валентин Михайлович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29,0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Пашня </w:t>
            </w:r>
          </w:p>
          <w:p w:rsidR="0000162B" w:rsidRDefault="0000162B" w:rsidP="00904B35">
            <w:pPr>
              <w:jc w:val="center"/>
            </w:pPr>
            <w:r>
              <w:t>23</w:t>
            </w:r>
          </w:p>
        </w:tc>
      </w:tr>
      <w:tr w:rsidR="0000162B" w:rsidTr="00904B3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5.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с.Соболевское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 xml:space="preserve"> </w:t>
            </w:r>
            <w:proofErr w:type="spellStart"/>
            <w:r>
              <w:t>кфхЧугунов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Чугунов Владимир Степанович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17,17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  <w:p w:rsidR="0000162B" w:rsidRDefault="0000162B" w:rsidP="00904B35">
            <w:pPr>
              <w:jc w:val="center"/>
            </w:pPr>
          </w:p>
        </w:tc>
      </w:tr>
      <w:tr w:rsidR="0000162B" w:rsidTr="00904B3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6.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с.Соболевское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Кфх</w:t>
            </w:r>
            <w:proofErr w:type="spellEnd"/>
            <w:r>
              <w:t xml:space="preserve"> Варфоломеев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Варфоломеев Юрий</w:t>
            </w:r>
          </w:p>
          <w:p w:rsidR="0000162B" w:rsidRDefault="0000162B" w:rsidP="00904B35">
            <w:r>
              <w:t>Ефимович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16,16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7.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с.Соболевское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Кфх</w:t>
            </w:r>
            <w:proofErr w:type="spellEnd"/>
            <w:r>
              <w:t xml:space="preserve"> Евдокимов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Евдокимов Е.И.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16,16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8.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с.Соболевское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Кфх</w:t>
            </w:r>
            <w:proofErr w:type="spellEnd"/>
            <w:r>
              <w:t xml:space="preserve"> Белов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Белов Александр Иванович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16,16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  <w:tr w:rsidR="0000162B" w:rsidTr="00904B35">
        <w:trPr>
          <w:cantSplit/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E1092D" w:rsidP="00904B35">
            <w:r>
              <w:t>ИТОГО: 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8A76AC" w:rsidP="00904B35">
            <w:r>
              <w:t>461,05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 xml:space="preserve"> 382.4</w:t>
            </w:r>
          </w:p>
        </w:tc>
      </w:tr>
      <w:tr w:rsidR="0000162B" w:rsidTr="00904B35">
        <w:trPr>
          <w:cantSplit/>
          <w:trHeight w:val="70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Семейная ферма</w:t>
            </w:r>
          </w:p>
        </w:tc>
      </w:tr>
      <w:tr w:rsidR="0000162B" w:rsidTr="00904B35">
        <w:trPr>
          <w:cantSplit/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  <w: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roofErr w:type="spellStart"/>
            <w:r>
              <w:t>с.Чулпаниха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D" w:rsidRDefault="00E1092D" w:rsidP="00904B35">
            <w:r>
              <w:t xml:space="preserve"> Семейная ферма</w:t>
            </w:r>
          </w:p>
          <w:p w:rsidR="0000162B" w:rsidRDefault="0000162B" w:rsidP="00904B35">
            <w:r>
              <w:t>Николаев С.С.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r>
              <w:t>Николаев Сергей Сергеевич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D72348" w:rsidP="00904B35">
            <w:r>
              <w:t>167</w:t>
            </w:r>
            <w:r w:rsidR="0000162B">
              <w:t xml:space="preserve"> гол</w:t>
            </w:r>
          </w:p>
          <w:p w:rsidR="0000162B" w:rsidRDefault="0000162B" w:rsidP="00904B35">
            <w:r>
              <w:t>КРС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B" w:rsidRDefault="0000162B" w:rsidP="00904B35">
            <w:pPr>
              <w:jc w:val="center"/>
            </w:pPr>
          </w:p>
        </w:tc>
      </w:tr>
    </w:tbl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/>
    <w:p w:rsidR="0000162B" w:rsidRDefault="0000162B" w:rsidP="0000162B">
      <w:pPr>
        <w:contextualSpacing/>
        <w:jc w:val="center"/>
        <w:rPr>
          <w:b/>
          <w:sz w:val="28"/>
          <w:szCs w:val="28"/>
        </w:rPr>
      </w:pPr>
      <w:r w:rsidRPr="00C460EC">
        <w:rPr>
          <w:b/>
          <w:sz w:val="28"/>
          <w:szCs w:val="28"/>
        </w:rPr>
        <w:t>ПАСПОРТ</w:t>
      </w:r>
    </w:p>
    <w:p w:rsidR="0000162B" w:rsidRDefault="0000162B" w:rsidP="0000162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 сельского поселения</w:t>
      </w:r>
    </w:p>
    <w:p w:rsidR="0000162B" w:rsidRDefault="0000162B" w:rsidP="0000162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Верхнеуслонского муниципального района Республики Татарстан        </w:t>
      </w:r>
    </w:p>
    <w:p w:rsidR="0000162B" w:rsidRDefault="006926CD" w:rsidP="0000162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01.01.2017</w:t>
      </w:r>
      <w:r w:rsidR="0000162B">
        <w:rPr>
          <w:b/>
          <w:sz w:val="28"/>
          <w:szCs w:val="28"/>
        </w:rPr>
        <w:t xml:space="preserve"> года</w:t>
      </w:r>
    </w:p>
    <w:p w:rsidR="0000162B" w:rsidRPr="00F811F1" w:rsidRDefault="0000162B" w:rsidP="0000162B">
      <w:pPr>
        <w:contextualSpacing/>
        <w:jc w:val="center"/>
        <w:rPr>
          <w:b/>
          <w:sz w:val="16"/>
          <w:szCs w:val="16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696"/>
        <w:gridCol w:w="3795"/>
        <w:gridCol w:w="1263"/>
        <w:gridCol w:w="1542"/>
        <w:gridCol w:w="1542"/>
        <w:gridCol w:w="1374"/>
      </w:tblGrid>
      <w:tr w:rsidR="0000162B" w:rsidTr="00511C36">
        <w:trPr>
          <w:cantSplit/>
          <w:trHeight w:val="1134"/>
        </w:trPr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95" w:type="dxa"/>
          </w:tcPr>
          <w:p w:rsidR="0000162B" w:rsidRDefault="0000162B" w:rsidP="00904B35">
            <w:pPr>
              <w:contextualSpacing/>
              <w:jc w:val="right"/>
              <w:rPr>
                <w:b/>
              </w:rPr>
            </w:pPr>
          </w:p>
          <w:p w:rsidR="0000162B" w:rsidRPr="00F811F1" w:rsidRDefault="0000162B" w:rsidP="00904B35">
            <w:pPr>
              <w:contextualSpacing/>
              <w:jc w:val="right"/>
            </w:pPr>
          </w:p>
          <w:p w:rsidR="0000162B" w:rsidRPr="00F811F1" w:rsidRDefault="0000162B" w:rsidP="00904B35"/>
        </w:tc>
        <w:tc>
          <w:tcPr>
            <w:tcW w:w="1263" w:type="dxa"/>
            <w:textDirection w:val="btLr"/>
          </w:tcPr>
          <w:p w:rsidR="0000162B" w:rsidRPr="00F811F1" w:rsidRDefault="0000162B" w:rsidP="00904B35">
            <w:pPr>
              <w:ind w:left="113" w:right="113"/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с.Соболевское</w:t>
            </w:r>
            <w:proofErr w:type="spellEnd"/>
          </w:p>
        </w:tc>
        <w:tc>
          <w:tcPr>
            <w:tcW w:w="1542" w:type="dxa"/>
            <w:textDirection w:val="btLr"/>
          </w:tcPr>
          <w:p w:rsidR="0000162B" w:rsidRPr="00F811F1" w:rsidRDefault="0000162B" w:rsidP="00904B35">
            <w:pPr>
              <w:ind w:left="113" w:right="113"/>
              <w:contextualSpacing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д.Карамышиха</w:t>
            </w:r>
            <w:proofErr w:type="spellEnd"/>
          </w:p>
        </w:tc>
        <w:tc>
          <w:tcPr>
            <w:tcW w:w="1542" w:type="dxa"/>
            <w:textDirection w:val="btLr"/>
          </w:tcPr>
          <w:p w:rsidR="0000162B" w:rsidRPr="00F811F1" w:rsidRDefault="0000162B" w:rsidP="00904B35">
            <w:pPr>
              <w:ind w:left="113" w:right="113"/>
              <w:contextualSpacing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с.Чулпаниха</w:t>
            </w:r>
            <w:proofErr w:type="spellEnd"/>
          </w:p>
        </w:tc>
        <w:tc>
          <w:tcPr>
            <w:tcW w:w="1374" w:type="dxa"/>
          </w:tcPr>
          <w:p w:rsidR="0000162B" w:rsidRPr="00F811F1" w:rsidRDefault="0000162B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jc w:val="center"/>
            </w:pPr>
            <w:r w:rsidRPr="00F811F1">
              <w:t>1.</w:t>
            </w:r>
          </w:p>
        </w:tc>
        <w:tc>
          <w:tcPr>
            <w:tcW w:w="3795" w:type="dxa"/>
          </w:tcPr>
          <w:p w:rsidR="0000162B" w:rsidRPr="008A76AC" w:rsidRDefault="0000162B" w:rsidP="00904B35">
            <w:pPr>
              <w:contextualSpacing/>
              <w:rPr>
                <w:b/>
              </w:rPr>
            </w:pPr>
            <w:r w:rsidRPr="008A76AC">
              <w:rPr>
                <w:b/>
              </w:rPr>
              <w:t>Количество дворов</w:t>
            </w:r>
          </w:p>
        </w:tc>
        <w:tc>
          <w:tcPr>
            <w:tcW w:w="1263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119</w:t>
            </w:r>
          </w:p>
        </w:tc>
        <w:tc>
          <w:tcPr>
            <w:tcW w:w="1542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36</w:t>
            </w:r>
          </w:p>
        </w:tc>
        <w:tc>
          <w:tcPr>
            <w:tcW w:w="1542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79</w:t>
            </w:r>
          </w:p>
        </w:tc>
        <w:tc>
          <w:tcPr>
            <w:tcW w:w="1374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234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jc w:val="center"/>
            </w:pPr>
          </w:p>
        </w:tc>
        <w:tc>
          <w:tcPr>
            <w:tcW w:w="3795" w:type="dxa"/>
          </w:tcPr>
          <w:p w:rsidR="0000162B" w:rsidRPr="008A76AC" w:rsidRDefault="0000162B" w:rsidP="00904B35">
            <w:pPr>
              <w:contextualSpacing/>
              <w:rPr>
                <w:b/>
              </w:rPr>
            </w:pPr>
            <w:r w:rsidRPr="008A76AC">
              <w:rPr>
                <w:b/>
              </w:rPr>
              <w:t>Количество хозяйств</w:t>
            </w:r>
          </w:p>
        </w:tc>
        <w:tc>
          <w:tcPr>
            <w:tcW w:w="1263" w:type="dxa"/>
          </w:tcPr>
          <w:p w:rsidR="0000162B" w:rsidRPr="008A76AC" w:rsidRDefault="008A76AC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51</w:t>
            </w:r>
          </w:p>
        </w:tc>
        <w:tc>
          <w:tcPr>
            <w:tcW w:w="1542" w:type="dxa"/>
          </w:tcPr>
          <w:p w:rsidR="0000162B" w:rsidRPr="008A76AC" w:rsidRDefault="008A76AC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23</w:t>
            </w:r>
          </w:p>
        </w:tc>
        <w:tc>
          <w:tcPr>
            <w:tcW w:w="1542" w:type="dxa"/>
          </w:tcPr>
          <w:p w:rsidR="0000162B" w:rsidRPr="008A76AC" w:rsidRDefault="008A76AC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42</w:t>
            </w:r>
          </w:p>
        </w:tc>
        <w:tc>
          <w:tcPr>
            <w:tcW w:w="1374" w:type="dxa"/>
          </w:tcPr>
          <w:p w:rsidR="0000162B" w:rsidRPr="008A76AC" w:rsidRDefault="008A76AC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116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jc w:val="center"/>
            </w:pPr>
            <w:r>
              <w:t>2.</w:t>
            </w:r>
          </w:p>
        </w:tc>
        <w:tc>
          <w:tcPr>
            <w:tcW w:w="3795" w:type="dxa"/>
          </w:tcPr>
          <w:p w:rsidR="0000162B" w:rsidRPr="008A76AC" w:rsidRDefault="00B61F2E" w:rsidP="00904B35">
            <w:pPr>
              <w:contextualSpacing/>
              <w:rPr>
                <w:b/>
              </w:rPr>
            </w:pPr>
            <w:r>
              <w:rPr>
                <w:b/>
              </w:rPr>
              <w:t>Построено домов в 2016</w:t>
            </w:r>
            <w:r w:rsidR="0000162B" w:rsidRPr="008A76AC">
              <w:rPr>
                <w:b/>
              </w:rPr>
              <w:t xml:space="preserve"> г.</w:t>
            </w:r>
          </w:p>
        </w:tc>
        <w:tc>
          <w:tcPr>
            <w:tcW w:w="1263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jc w:val="center"/>
            </w:pPr>
            <w:r>
              <w:t>3.</w:t>
            </w:r>
          </w:p>
        </w:tc>
        <w:tc>
          <w:tcPr>
            <w:tcW w:w="3795" w:type="dxa"/>
          </w:tcPr>
          <w:p w:rsidR="0000162B" w:rsidRPr="008A76AC" w:rsidRDefault="0000162B" w:rsidP="00904B35">
            <w:pPr>
              <w:contextualSpacing/>
              <w:rPr>
                <w:b/>
              </w:rPr>
            </w:pPr>
            <w:r w:rsidRPr="008A76AC">
              <w:rPr>
                <w:b/>
              </w:rPr>
              <w:t>Количество дворов, где живут пенсионеры</w:t>
            </w:r>
          </w:p>
        </w:tc>
        <w:tc>
          <w:tcPr>
            <w:tcW w:w="1263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42" w:type="dxa"/>
          </w:tcPr>
          <w:p w:rsidR="0000162B" w:rsidRPr="008A76AC" w:rsidRDefault="008A76AC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19</w:t>
            </w:r>
          </w:p>
        </w:tc>
        <w:tc>
          <w:tcPr>
            <w:tcW w:w="1542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74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8A76AC" w:rsidRDefault="0000162B" w:rsidP="00904B35">
            <w:pPr>
              <w:contextualSpacing/>
              <w:rPr>
                <w:b/>
              </w:rPr>
            </w:pPr>
            <w:r w:rsidRPr="008A76AC">
              <w:rPr>
                <w:b/>
              </w:rPr>
              <w:t>- один пенсионер</w:t>
            </w:r>
          </w:p>
        </w:tc>
        <w:tc>
          <w:tcPr>
            <w:tcW w:w="1263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2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6</w:t>
            </w:r>
          </w:p>
        </w:tc>
        <w:tc>
          <w:tcPr>
            <w:tcW w:w="1542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19</w:t>
            </w:r>
          </w:p>
        </w:tc>
        <w:tc>
          <w:tcPr>
            <w:tcW w:w="1374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8A76AC" w:rsidRDefault="0000162B" w:rsidP="00904B35">
            <w:pPr>
              <w:contextualSpacing/>
              <w:rPr>
                <w:b/>
              </w:rPr>
            </w:pPr>
            <w:r w:rsidRPr="008A76AC">
              <w:rPr>
                <w:b/>
              </w:rPr>
              <w:t>- два пенсионера</w:t>
            </w:r>
          </w:p>
        </w:tc>
        <w:tc>
          <w:tcPr>
            <w:tcW w:w="1263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2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7</w:t>
            </w:r>
          </w:p>
        </w:tc>
        <w:tc>
          <w:tcPr>
            <w:tcW w:w="1542" w:type="dxa"/>
          </w:tcPr>
          <w:p w:rsidR="0000162B" w:rsidRPr="008A76AC" w:rsidRDefault="0000162B" w:rsidP="00904B35">
            <w:pPr>
              <w:contextualSpacing/>
              <w:jc w:val="center"/>
              <w:rPr>
                <w:b/>
              </w:rPr>
            </w:pPr>
            <w:r w:rsidRPr="008A76AC">
              <w:rPr>
                <w:b/>
              </w:rPr>
              <w:t>9</w:t>
            </w:r>
          </w:p>
        </w:tc>
        <w:tc>
          <w:tcPr>
            <w:tcW w:w="1374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4.</w:t>
            </w:r>
          </w:p>
        </w:tc>
        <w:tc>
          <w:tcPr>
            <w:tcW w:w="3795" w:type="dxa"/>
          </w:tcPr>
          <w:p w:rsidR="0000162B" w:rsidRPr="008A76AC" w:rsidRDefault="0000162B" w:rsidP="00904B35">
            <w:pPr>
              <w:contextualSpacing/>
              <w:rPr>
                <w:b/>
              </w:rPr>
            </w:pPr>
            <w:r w:rsidRPr="008A76AC">
              <w:rPr>
                <w:b/>
              </w:rPr>
              <w:t>Всего населения</w:t>
            </w:r>
          </w:p>
        </w:tc>
        <w:tc>
          <w:tcPr>
            <w:tcW w:w="1263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542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42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374" w:type="dxa"/>
          </w:tcPr>
          <w:p w:rsidR="0000162B" w:rsidRPr="008A76AC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9F06C8" w:rsidRDefault="0000162B" w:rsidP="00904B35">
            <w:pPr>
              <w:contextualSpacing/>
              <w:rPr>
                <w:b/>
              </w:rPr>
            </w:pPr>
            <w:r w:rsidRPr="009F06C8">
              <w:rPr>
                <w:b/>
              </w:rPr>
              <w:t>- наличное</w:t>
            </w:r>
          </w:p>
        </w:tc>
        <w:tc>
          <w:tcPr>
            <w:tcW w:w="1263" w:type="dxa"/>
          </w:tcPr>
          <w:p w:rsidR="0000162B" w:rsidRPr="009F06C8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542" w:type="dxa"/>
          </w:tcPr>
          <w:p w:rsidR="0000162B" w:rsidRPr="009F06C8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42" w:type="dxa"/>
          </w:tcPr>
          <w:p w:rsidR="0000162B" w:rsidRPr="009F06C8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374" w:type="dxa"/>
          </w:tcPr>
          <w:p w:rsidR="0000162B" w:rsidRPr="009F06C8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9F06C8" w:rsidRDefault="0000162B" w:rsidP="00904B35">
            <w:pPr>
              <w:contextualSpacing/>
              <w:rPr>
                <w:b/>
              </w:rPr>
            </w:pPr>
            <w:r w:rsidRPr="009F06C8">
              <w:rPr>
                <w:b/>
              </w:rPr>
              <w:t>- отсутствующее</w:t>
            </w:r>
            <w:r w:rsidR="00D304C2">
              <w:rPr>
                <w:b/>
              </w:rPr>
              <w:t xml:space="preserve"> (дачные)</w:t>
            </w:r>
          </w:p>
        </w:tc>
        <w:tc>
          <w:tcPr>
            <w:tcW w:w="1263" w:type="dxa"/>
          </w:tcPr>
          <w:p w:rsidR="0000162B" w:rsidRPr="009F06C8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42" w:type="dxa"/>
          </w:tcPr>
          <w:p w:rsidR="0000162B" w:rsidRPr="009F06C8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42" w:type="dxa"/>
          </w:tcPr>
          <w:p w:rsidR="0000162B" w:rsidRPr="009F06C8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74" w:type="dxa"/>
          </w:tcPr>
          <w:p w:rsidR="0000162B" w:rsidRPr="009F06C8" w:rsidRDefault="006926CD" w:rsidP="00904B35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123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4.1.</w:t>
            </w:r>
          </w:p>
        </w:tc>
        <w:tc>
          <w:tcPr>
            <w:tcW w:w="9516" w:type="dxa"/>
            <w:gridSpan w:val="5"/>
          </w:tcPr>
          <w:p w:rsidR="0000162B" w:rsidRPr="00F811F1" w:rsidRDefault="0000162B" w:rsidP="00904B35">
            <w:pPr>
              <w:contextualSpacing/>
            </w:pPr>
            <w:r>
              <w:t>По возрасту,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- до 18 лет</w:t>
            </w:r>
          </w:p>
        </w:tc>
        <w:tc>
          <w:tcPr>
            <w:tcW w:w="1263" w:type="dxa"/>
          </w:tcPr>
          <w:p w:rsidR="0000162B" w:rsidRPr="00822D6A" w:rsidRDefault="006926CD" w:rsidP="007C59A5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12</w:t>
            </w:r>
          </w:p>
        </w:tc>
        <w:tc>
          <w:tcPr>
            <w:tcW w:w="1542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2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4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D72348" w:rsidRDefault="0000162B" w:rsidP="00904B35">
            <w:pPr>
              <w:contextualSpacing/>
              <w:rPr>
                <w:b/>
              </w:rPr>
            </w:pPr>
            <w:r w:rsidRPr="00D72348">
              <w:rPr>
                <w:b/>
              </w:rPr>
              <w:t>- от 18 до 30 лет</w:t>
            </w:r>
          </w:p>
        </w:tc>
        <w:tc>
          <w:tcPr>
            <w:tcW w:w="1263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28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8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8</w:t>
            </w:r>
          </w:p>
        </w:tc>
        <w:tc>
          <w:tcPr>
            <w:tcW w:w="1374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44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D72348" w:rsidRDefault="0000162B" w:rsidP="00904B35">
            <w:pPr>
              <w:contextualSpacing/>
              <w:rPr>
                <w:b/>
              </w:rPr>
            </w:pPr>
            <w:r w:rsidRPr="00D72348">
              <w:rPr>
                <w:b/>
              </w:rPr>
              <w:t>- от 31 до 40 лет</w:t>
            </w:r>
          </w:p>
        </w:tc>
        <w:tc>
          <w:tcPr>
            <w:tcW w:w="1263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13</w:t>
            </w:r>
          </w:p>
        </w:tc>
        <w:tc>
          <w:tcPr>
            <w:tcW w:w="1542" w:type="dxa"/>
          </w:tcPr>
          <w:p w:rsidR="0000162B" w:rsidRPr="00D72348" w:rsidRDefault="0000162B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2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3</w:t>
            </w:r>
          </w:p>
        </w:tc>
        <w:tc>
          <w:tcPr>
            <w:tcW w:w="1374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18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D72348" w:rsidRDefault="0000162B" w:rsidP="00904B35">
            <w:pPr>
              <w:contextualSpacing/>
              <w:rPr>
                <w:b/>
              </w:rPr>
            </w:pPr>
            <w:r w:rsidRPr="00D72348">
              <w:rPr>
                <w:b/>
              </w:rPr>
              <w:t>- от 41 до 50 лет</w:t>
            </w:r>
          </w:p>
        </w:tc>
        <w:tc>
          <w:tcPr>
            <w:tcW w:w="1263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25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6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18</w:t>
            </w:r>
          </w:p>
        </w:tc>
        <w:tc>
          <w:tcPr>
            <w:tcW w:w="1374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49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D72348" w:rsidRDefault="0000162B" w:rsidP="00904B35">
            <w:pPr>
              <w:contextualSpacing/>
              <w:rPr>
                <w:b/>
              </w:rPr>
            </w:pPr>
            <w:r w:rsidRPr="00D72348">
              <w:rPr>
                <w:b/>
              </w:rPr>
              <w:t>- от 51 до 60 лет</w:t>
            </w:r>
          </w:p>
        </w:tc>
        <w:tc>
          <w:tcPr>
            <w:tcW w:w="1263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1</w:t>
            </w:r>
            <w:r w:rsidR="00324835" w:rsidRPr="00D72348">
              <w:rPr>
                <w:b/>
              </w:rPr>
              <w:t>7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6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7</w:t>
            </w:r>
          </w:p>
        </w:tc>
        <w:tc>
          <w:tcPr>
            <w:tcW w:w="1374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30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D72348" w:rsidRDefault="0000162B" w:rsidP="00904B35">
            <w:pPr>
              <w:contextualSpacing/>
              <w:rPr>
                <w:b/>
              </w:rPr>
            </w:pPr>
            <w:r w:rsidRPr="00D72348">
              <w:rPr>
                <w:b/>
              </w:rPr>
              <w:t>- свыше 60 лет</w:t>
            </w:r>
          </w:p>
        </w:tc>
        <w:tc>
          <w:tcPr>
            <w:tcW w:w="1263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31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21</w:t>
            </w:r>
          </w:p>
        </w:tc>
        <w:tc>
          <w:tcPr>
            <w:tcW w:w="1542" w:type="dxa"/>
          </w:tcPr>
          <w:p w:rsidR="0000162B" w:rsidRPr="00D72348" w:rsidRDefault="00D72348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38</w:t>
            </w:r>
          </w:p>
        </w:tc>
        <w:tc>
          <w:tcPr>
            <w:tcW w:w="1374" w:type="dxa"/>
          </w:tcPr>
          <w:p w:rsidR="0000162B" w:rsidRPr="00D72348" w:rsidRDefault="00324835" w:rsidP="00904B35">
            <w:pPr>
              <w:contextualSpacing/>
              <w:jc w:val="center"/>
              <w:rPr>
                <w:b/>
              </w:rPr>
            </w:pPr>
            <w:r w:rsidRPr="00D72348">
              <w:rPr>
                <w:b/>
              </w:rPr>
              <w:t>9</w:t>
            </w:r>
            <w:r w:rsidR="00D72348" w:rsidRPr="00D72348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4.2.</w:t>
            </w: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Мужчин</w:t>
            </w:r>
          </w:p>
        </w:tc>
        <w:tc>
          <w:tcPr>
            <w:tcW w:w="1263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42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42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74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4.3.</w:t>
            </w: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Женщин</w:t>
            </w:r>
          </w:p>
        </w:tc>
        <w:tc>
          <w:tcPr>
            <w:tcW w:w="1263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42" w:type="dxa"/>
          </w:tcPr>
          <w:p w:rsidR="0000162B" w:rsidRPr="00822D6A" w:rsidRDefault="00822D6A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24</w:t>
            </w:r>
          </w:p>
        </w:tc>
        <w:tc>
          <w:tcPr>
            <w:tcW w:w="1542" w:type="dxa"/>
          </w:tcPr>
          <w:p w:rsidR="0000162B" w:rsidRPr="00822D6A" w:rsidRDefault="006926CD" w:rsidP="00904B35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45</w:t>
            </w:r>
          </w:p>
        </w:tc>
        <w:tc>
          <w:tcPr>
            <w:tcW w:w="1374" w:type="dxa"/>
          </w:tcPr>
          <w:p w:rsidR="0000162B" w:rsidRPr="00822D6A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4.4.</w:t>
            </w:r>
          </w:p>
        </w:tc>
        <w:tc>
          <w:tcPr>
            <w:tcW w:w="3795" w:type="dxa"/>
          </w:tcPr>
          <w:p w:rsidR="0000162B" w:rsidRPr="009311B3" w:rsidRDefault="0000162B" w:rsidP="00904B35">
            <w:pPr>
              <w:contextualSpacing/>
              <w:rPr>
                <w:b/>
              </w:rPr>
            </w:pPr>
            <w:r w:rsidRPr="009311B3">
              <w:rPr>
                <w:b/>
              </w:rPr>
              <w:t xml:space="preserve">Избирателей </w:t>
            </w:r>
          </w:p>
        </w:tc>
        <w:tc>
          <w:tcPr>
            <w:tcW w:w="1263" w:type="dxa"/>
          </w:tcPr>
          <w:p w:rsidR="0000162B" w:rsidRPr="009311B3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42" w:type="dxa"/>
          </w:tcPr>
          <w:p w:rsidR="0000162B" w:rsidRPr="009311B3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42" w:type="dxa"/>
          </w:tcPr>
          <w:p w:rsidR="0000162B" w:rsidRPr="009311B3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374" w:type="dxa"/>
          </w:tcPr>
          <w:p w:rsidR="0000162B" w:rsidRPr="009311B3" w:rsidRDefault="006926C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5.</w:t>
            </w: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В том числе трудоспособного населения</w:t>
            </w:r>
          </w:p>
        </w:tc>
        <w:tc>
          <w:tcPr>
            <w:tcW w:w="1263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42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2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74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6.</w:t>
            </w:r>
          </w:p>
        </w:tc>
        <w:tc>
          <w:tcPr>
            <w:tcW w:w="9516" w:type="dxa"/>
            <w:gridSpan w:val="5"/>
          </w:tcPr>
          <w:p w:rsidR="0000162B" w:rsidRPr="00F811F1" w:rsidRDefault="0000162B" w:rsidP="00904B35">
            <w:pPr>
              <w:contextualSpacing/>
            </w:pPr>
            <w:r>
              <w:t>В национальном разрезе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- русских</w:t>
            </w:r>
          </w:p>
        </w:tc>
        <w:tc>
          <w:tcPr>
            <w:tcW w:w="1263" w:type="dxa"/>
          </w:tcPr>
          <w:p w:rsidR="0000162B" w:rsidRPr="00822D6A" w:rsidRDefault="00822D6A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115</w:t>
            </w:r>
          </w:p>
        </w:tc>
        <w:tc>
          <w:tcPr>
            <w:tcW w:w="1542" w:type="dxa"/>
          </w:tcPr>
          <w:p w:rsidR="0000162B" w:rsidRPr="00822D6A" w:rsidRDefault="00822D6A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49</w:t>
            </w:r>
          </w:p>
        </w:tc>
        <w:tc>
          <w:tcPr>
            <w:tcW w:w="1542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4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- татар</w:t>
            </w:r>
          </w:p>
        </w:tc>
        <w:tc>
          <w:tcPr>
            <w:tcW w:w="1263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2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2</w:t>
            </w:r>
          </w:p>
        </w:tc>
        <w:tc>
          <w:tcPr>
            <w:tcW w:w="1374" w:type="dxa"/>
          </w:tcPr>
          <w:p w:rsidR="0000162B" w:rsidRPr="00822D6A" w:rsidRDefault="003F3FDA" w:rsidP="00904B35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5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- чуваш</w:t>
            </w:r>
          </w:p>
        </w:tc>
        <w:tc>
          <w:tcPr>
            <w:tcW w:w="1263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- другие национальности</w:t>
            </w:r>
          </w:p>
        </w:tc>
        <w:tc>
          <w:tcPr>
            <w:tcW w:w="1263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3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7.</w:t>
            </w: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Работающих</w:t>
            </w:r>
          </w:p>
        </w:tc>
        <w:tc>
          <w:tcPr>
            <w:tcW w:w="1263" w:type="dxa"/>
          </w:tcPr>
          <w:p w:rsidR="0000162B" w:rsidRPr="00822D6A" w:rsidRDefault="00822D6A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52</w:t>
            </w:r>
          </w:p>
        </w:tc>
        <w:tc>
          <w:tcPr>
            <w:tcW w:w="1542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2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4" w:type="dxa"/>
          </w:tcPr>
          <w:p w:rsidR="0000162B" w:rsidRPr="00822D6A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7.1.</w:t>
            </w: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В сельском хозяйстве</w:t>
            </w:r>
          </w:p>
        </w:tc>
        <w:tc>
          <w:tcPr>
            <w:tcW w:w="1263" w:type="dxa"/>
          </w:tcPr>
          <w:p w:rsidR="0000162B" w:rsidRPr="00822D6A" w:rsidRDefault="00822D6A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 xml:space="preserve">          0</w:t>
            </w:r>
          </w:p>
        </w:tc>
        <w:tc>
          <w:tcPr>
            <w:tcW w:w="1374" w:type="dxa"/>
          </w:tcPr>
          <w:p w:rsidR="0000162B" w:rsidRPr="00822D6A" w:rsidRDefault="00822D6A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7.2.</w:t>
            </w:r>
          </w:p>
        </w:tc>
        <w:tc>
          <w:tcPr>
            <w:tcW w:w="3795" w:type="dxa"/>
          </w:tcPr>
          <w:p w:rsidR="0000162B" w:rsidRPr="00822D6A" w:rsidRDefault="0000162B" w:rsidP="00904B35">
            <w:pPr>
              <w:contextualSpacing/>
              <w:rPr>
                <w:b/>
              </w:rPr>
            </w:pPr>
            <w:r w:rsidRPr="00822D6A">
              <w:rPr>
                <w:b/>
              </w:rPr>
              <w:t>В бюджетной сфере</w:t>
            </w:r>
          </w:p>
        </w:tc>
        <w:tc>
          <w:tcPr>
            <w:tcW w:w="1263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5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22D6A" w:rsidRDefault="0000162B" w:rsidP="00904B35">
            <w:pPr>
              <w:contextualSpacing/>
              <w:jc w:val="center"/>
              <w:rPr>
                <w:b/>
              </w:rPr>
            </w:pPr>
            <w:r w:rsidRPr="00822D6A">
              <w:rPr>
                <w:b/>
              </w:rPr>
              <w:t>5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7.3.</w:t>
            </w:r>
          </w:p>
        </w:tc>
        <w:tc>
          <w:tcPr>
            <w:tcW w:w="3795" w:type="dxa"/>
          </w:tcPr>
          <w:p w:rsidR="0000162B" w:rsidRPr="00F811F1" w:rsidRDefault="0000162B" w:rsidP="00904B35">
            <w:pPr>
              <w:contextualSpacing/>
            </w:pPr>
            <w:r w:rsidRPr="005D5B11">
              <w:t>У нефтяников</w:t>
            </w:r>
          </w:p>
        </w:tc>
        <w:tc>
          <w:tcPr>
            <w:tcW w:w="1263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7.4.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В других отраслях</w:t>
            </w:r>
          </w:p>
        </w:tc>
        <w:tc>
          <w:tcPr>
            <w:tcW w:w="1263" w:type="dxa"/>
          </w:tcPr>
          <w:p w:rsidR="0000162B" w:rsidRPr="001E0F24" w:rsidRDefault="00822D6A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47</w:t>
            </w:r>
          </w:p>
        </w:tc>
        <w:tc>
          <w:tcPr>
            <w:tcW w:w="1542" w:type="dxa"/>
          </w:tcPr>
          <w:p w:rsidR="0000162B" w:rsidRPr="001E0F24" w:rsidRDefault="00822D6A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9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4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7.5.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Само занятость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8.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Количество безработных</w:t>
            </w:r>
          </w:p>
        </w:tc>
        <w:tc>
          <w:tcPr>
            <w:tcW w:w="1263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2" w:type="dxa"/>
          </w:tcPr>
          <w:p w:rsidR="0000162B" w:rsidRPr="001E0F24" w:rsidRDefault="001E0F24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4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4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F811F1" w:rsidRDefault="0000162B" w:rsidP="00904B35">
            <w:pPr>
              <w:contextualSpacing/>
            </w:pPr>
            <w:r>
              <w:t xml:space="preserve">- стоят на </w:t>
            </w:r>
            <w:r w:rsidRPr="005D5B11">
              <w:t>учете в ЦТЗ</w:t>
            </w:r>
          </w:p>
        </w:tc>
        <w:tc>
          <w:tcPr>
            <w:tcW w:w="1263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F811F1" w:rsidRDefault="0000162B" w:rsidP="00904B35">
            <w:pPr>
              <w:contextualSpacing/>
            </w:pPr>
            <w:r>
              <w:t>- домохозяйки</w:t>
            </w:r>
          </w:p>
        </w:tc>
        <w:tc>
          <w:tcPr>
            <w:tcW w:w="1263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безработные</w:t>
            </w:r>
          </w:p>
        </w:tc>
        <w:tc>
          <w:tcPr>
            <w:tcW w:w="1263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2" w:type="dxa"/>
          </w:tcPr>
          <w:p w:rsidR="0000162B" w:rsidRPr="001E0F24" w:rsidRDefault="001E0F24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4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4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9.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Всего пенсионеров</w:t>
            </w:r>
          </w:p>
        </w:tc>
        <w:tc>
          <w:tcPr>
            <w:tcW w:w="1263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74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по инвалидности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по утере кормильца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по возрасту</w:t>
            </w:r>
          </w:p>
        </w:tc>
        <w:tc>
          <w:tcPr>
            <w:tcW w:w="1263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74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10</w:t>
            </w:r>
          </w:p>
        </w:tc>
        <w:tc>
          <w:tcPr>
            <w:tcW w:w="3795" w:type="dxa"/>
          </w:tcPr>
          <w:p w:rsidR="0000162B" w:rsidRPr="001E0F24" w:rsidRDefault="003F3FDA" w:rsidP="00904B35">
            <w:pPr>
              <w:contextualSpacing/>
              <w:rPr>
                <w:b/>
              </w:rPr>
            </w:pPr>
            <w:r>
              <w:rPr>
                <w:b/>
              </w:rPr>
              <w:t>Сколько в 2016</w:t>
            </w:r>
            <w:r w:rsidR="0000162B" w:rsidRPr="001E0F24">
              <w:rPr>
                <w:b/>
              </w:rPr>
              <w:t xml:space="preserve"> году ушли на пенсию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4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из них женщин</w:t>
            </w:r>
          </w:p>
        </w:tc>
        <w:tc>
          <w:tcPr>
            <w:tcW w:w="1263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из них мужчин</w:t>
            </w:r>
          </w:p>
        </w:tc>
        <w:tc>
          <w:tcPr>
            <w:tcW w:w="1263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4" w:type="dxa"/>
          </w:tcPr>
          <w:p w:rsidR="0000162B" w:rsidRPr="001E0F24" w:rsidRDefault="003F3FD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11.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Ветераны, вдовы ВОВ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11.1.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 xml:space="preserve">- из них участники ВОВ 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11.2.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из них вдовы ветеранов ВОВ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12.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Всего инвалидов</w:t>
            </w:r>
          </w:p>
        </w:tc>
        <w:tc>
          <w:tcPr>
            <w:tcW w:w="1263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2" w:type="dxa"/>
          </w:tcPr>
          <w:p w:rsidR="0000162B" w:rsidRPr="001E0F24" w:rsidRDefault="001E0F24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4</w:t>
            </w:r>
          </w:p>
        </w:tc>
        <w:tc>
          <w:tcPr>
            <w:tcW w:w="1542" w:type="dxa"/>
          </w:tcPr>
          <w:p w:rsidR="0000162B" w:rsidRPr="001E0F24" w:rsidRDefault="001E0F24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6</w:t>
            </w:r>
          </w:p>
        </w:tc>
        <w:tc>
          <w:tcPr>
            <w:tcW w:w="1374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инвалидов ВОВ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инвалидов труда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инвалиды детства</w:t>
            </w:r>
          </w:p>
        </w:tc>
        <w:tc>
          <w:tcPr>
            <w:tcW w:w="1263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00162B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>- общего заболевания</w:t>
            </w:r>
          </w:p>
        </w:tc>
        <w:tc>
          <w:tcPr>
            <w:tcW w:w="1263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2" w:type="dxa"/>
          </w:tcPr>
          <w:p w:rsidR="0000162B" w:rsidRPr="001E0F24" w:rsidRDefault="001E0F24" w:rsidP="001E0F24">
            <w:pPr>
              <w:contextualSpacing/>
              <w:rPr>
                <w:b/>
              </w:rPr>
            </w:pPr>
            <w:r w:rsidRPr="001E0F24">
              <w:rPr>
                <w:b/>
              </w:rPr>
              <w:t xml:space="preserve">           4</w:t>
            </w:r>
          </w:p>
        </w:tc>
        <w:tc>
          <w:tcPr>
            <w:tcW w:w="1542" w:type="dxa"/>
          </w:tcPr>
          <w:p w:rsidR="0000162B" w:rsidRPr="001E0F24" w:rsidRDefault="001E0F24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6</w:t>
            </w:r>
          </w:p>
        </w:tc>
        <w:tc>
          <w:tcPr>
            <w:tcW w:w="1374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13.</w:t>
            </w:r>
          </w:p>
        </w:tc>
        <w:tc>
          <w:tcPr>
            <w:tcW w:w="3795" w:type="dxa"/>
          </w:tcPr>
          <w:p w:rsidR="0000162B" w:rsidRPr="001E0F24" w:rsidRDefault="0000162B" w:rsidP="00904B35">
            <w:pPr>
              <w:contextualSpacing/>
              <w:rPr>
                <w:b/>
              </w:rPr>
            </w:pPr>
            <w:r w:rsidRPr="001E0F24">
              <w:rPr>
                <w:b/>
              </w:rPr>
              <w:t xml:space="preserve">Всего учащихся с 1 по 11 </w:t>
            </w:r>
            <w:proofErr w:type="spellStart"/>
            <w:r w:rsidRPr="001E0F24">
              <w:rPr>
                <w:b/>
              </w:rPr>
              <w:t>кл</w:t>
            </w:r>
            <w:proofErr w:type="spellEnd"/>
            <w:r w:rsidRPr="001E0F24">
              <w:rPr>
                <w:b/>
              </w:rPr>
              <w:t>.</w:t>
            </w:r>
          </w:p>
        </w:tc>
        <w:tc>
          <w:tcPr>
            <w:tcW w:w="1263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1E0F24" w:rsidRDefault="001E0F24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3</w:t>
            </w:r>
          </w:p>
        </w:tc>
        <w:tc>
          <w:tcPr>
            <w:tcW w:w="1542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14</w:t>
            </w:r>
          </w:p>
        </w:tc>
        <w:tc>
          <w:tcPr>
            <w:tcW w:w="3795" w:type="dxa"/>
          </w:tcPr>
          <w:p w:rsidR="0000162B" w:rsidRPr="001E0F24" w:rsidRDefault="009916AA" w:rsidP="00904B35">
            <w:pPr>
              <w:contextualSpacing/>
              <w:rPr>
                <w:b/>
              </w:rPr>
            </w:pPr>
            <w:r>
              <w:rPr>
                <w:b/>
              </w:rPr>
              <w:t>Из них выпускники 2016</w:t>
            </w:r>
            <w:r w:rsidR="0000162B" w:rsidRPr="001E0F24">
              <w:rPr>
                <w:b/>
              </w:rPr>
              <w:t xml:space="preserve"> года</w:t>
            </w:r>
          </w:p>
        </w:tc>
        <w:tc>
          <w:tcPr>
            <w:tcW w:w="1263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1E0F24" w:rsidRDefault="001E0F24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1E0F24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1E0F24" w:rsidRDefault="001E0F24" w:rsidP="00904B35">
            <w:pPr>
              <w:contextualSpacing/>
              <w:jc w:val="center"/>
              <w:rPr>
                <w:b/>
              </w:rPr>
            </w:pPr>
            <w:r w:rsidRPr="001E0F24">
              <w:rPr>
                <w:b/>
              </w:rPr>
              <w:t>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15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Всего дети дошкольного возраста</w:t>
            </w:r>
          </w:p>
        </w:tc>
        <w:tc>
          <w:tcPr>
            <w:tcW w:w="1263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2" w:type="dxa"/>
          </w:tcPr>
          <w:p w:rsidR="0000162B" w:rsidRPr="008F5C71" w:rsidRDefault="001E0F24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2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4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00162B" w:rsidRPr="008F5C71" w:rsidRDefault="009916AA" w:rsidP="00904B35">
            <w:pPr>
              <w:contextualSpacing/>
              <w:rPr>
                <w:b/>
              </w:rPr>
            </w:pPr>
            <w:r>
              <w:rPr>
                <w:b/>
              </w:rPr>
              <w:t>- из них в 2017</w:t>
            </w:r>
            <w:r w:rsidR="0000162B" w:rsidRPr="008F5C71">
              <w:rPr>
                <w:b/>
              </w:rPr>
              <w:t xml:space="preserve"> году пойдут в 1 </w:t>
            </w:r>
            <w:proofErr w:type="spellStart"/>
            <w:r w:rsidR="0000162B" w:rsidRPr="008F5C71">
              <w:rPr>
                <w:b/>
              </w:rPr>
              <w:t>кл</w:t>
            </w:r>
            <w:proofErr w:type="spellEnd"/>
            <w:r w:rsidR="0000162B" w:rsidRPr="008F5C71">
              <w:rPr>
                <w:b/>
              </w:rPr>
              <w:t>.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1E0F24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1E0F24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16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студентов, обучающихся в средних специальных и высших учебных заведениях</w:t>
            </w:r>
          </w:p>
        </w:tc>
        <w:tc>
          <w:tcPr>
            <w:tcW w:w="1263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8F5C71" w:rsidRDefault="001E0F24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2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4" w:type="dxa"/>
          </w:tcPr>
          <w:p w:rsidR="0000162B" w:rsidRPr="008F5C71" w:rsidRDefault="001E0F24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6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 xml:space="preserve">17 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женщин, находящихся в отпуске по уходу за ребенком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1E0F24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8F5C71" w:rsidRDefault="001E0F24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8F5C71" w:rsidRDefault="001E0F24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18</w:t>
            </w:r>
          </w:p>
        </w:tc>
        <w:tc>
          <w:tcPr>
            <w:tcW w:w="3795" w:type="dxa"/>
          </w:tcPr>
          <w:p w:rsidR="0000162B" w:rsidRPr="008F5C71" w:rsidRDefault="009916AA" w:rsidP="00904B35">
            <w:pPr>
              <w:contextualSpacing/>
              <w:rPr>
                <w:b/>
              </w:rPr>
            </w:pPr>
            <w:r>
              <w:rPr>
                <w:b/>
              </w:rPr>
              <w:t>Кол-во парней, призванных в 2016</w:t>
            </w:r>
            <w:r w:rsidR="0000162B" w:rsidRPr="008F5C71">
              <w:rPr>
                <w:b/>
              </w:rPr>
              <w:t xml:space="preserve"> году на военную службу</w:t>
            </w:r>
          </w:p>
        </w:tc>
        <w:tc>
          <w:tcPr>
            <w:tcW w:w="1263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19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парней, которые д</w:t>
            </w:r>
            <w:r w:rsidR="009916AA">
              <w:rPr>
                <w:b/>
              </w:rPr>
              <w:t>олжны вернуться 2017</w:t>
            </w:r>
            <w:r w:rsidRPr="008F5C71">
              <w:rPr>
                <w:b/>
              </w:rPr>
              <w:t xml:space="preserve"> году с военной службы</w:t>
            </w:r>
          </w:p>
        </w:tc>
        <w:tc>
          <w:tcPr>
            <w:tcW w:w="1263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20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парней оставшихся после сл</w:t>
            </w:r>
            <w:r w:rsidR="009916AA">
              <w:rPr>
                <w:b/>
              </w:rPr>
              <w:t>ужбы работать в хозяйстве в 2016</w:t>
            </w:r>
            <w:r w:rsidRPr="008F5C71">
              <w:rPr>
                <w:b/>
              </w:rPr>
              <w:t xml:space="preserve"> году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21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 xml:space="preserve">Кол-во малоимущих, многодетных семей 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молодых семей с детьми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молодых семей с 1 ребенком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 xml:space="preserve">        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молодых семей с 2 детьми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 xml:space="preserve">         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молодых семей с 3 детьми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семей с 3 детьми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Кол-во семей с 4 детьми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 xml:space="preserve">           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jc w:val="center"/>
              <w:rPr>
                <w:b/>
              </w:rPr>
            </w:pPr>
            <w:r w:rsidRPr="008F5C71">
              <w:rPr>
                <w:b/>
              </w:rPr>
              <w:t>22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Количество престарелых, малоимущих (70 лет и старше)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jc w:val="center"/>
              <w:rPr>
                <w:b/>
              </w:rPr>
            </w:pPr>
            <w:r w:rsidRPr="008F5C71">
              <w:rPr>
                <w:b/>
              </w:rPr>
              <w:t>23</w:t>
            </w:r>
          </w:p>
        </w:tc>
        <w:tc>
          <w:tcPr>
            <w:tcW w:w="3795" w:type="dxa"/>
          </w:tcPr>
          <w:p w:rsidR="0000162B" w:rsidRPr="008F5C71" w:rsidRDefault="009916AA" w:rsidP="00904B35">
            <w:pPr>
              <w:contextualSpacing/>
              <w:rPr>
                <w:b/>
              </w:rPr>
            </w:pPr>
            <w:r>
              <w:rPr>
                <w:b/>
              </w:rPr>
              <w:t>Количество свадеб в 2016</w:t>
            </w:r>
            <w:r w:rsidR="0000162B" w:rsidRPr="008F5C71">
              <w:rPr>
                <w:b/>
              </w:rPr>
              <w:t xml:space="preserve"> г.</w:t>
            </w:r>
          </w:p>
        </w:tc>
        <w:tc>
          <w:tcPr>
            <w:tcW w:w="1263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8F5C71" w:rsidRDefault="0000162B" w:rsidP="00904B35">
            <w:pPr>
              <w:jc w:val="center"/>
              <w:rPr>
                <w:b/>
              </w:rPr>
            </w:pP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-из них остались работать в деревне</w:t>
            </w:r>
          </w:p>
        </w:tc>
        <w:tc>
          <w:tcPr>
            <w:tcW w:w="1263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jc w:val="center"/>
            </w:pPr>
            <w:r>
              <w:t>24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Всего родилось человек</w:t>
            </w:r>
          </w:p>
        </w:tc>
        <w:tc>
          <w:tcPr>
            <w:tcW w:w="1263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25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Всего умерло человек</w:t>
            </w:r>
          </w:p>
        </w:tc>
        <w:tc>
          <w:tcPr>
            <w:tcW w:w="1263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8F5C71" w:rsidRDefault="009916AA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8F5C71" w:rsidRDefault="008F5C71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5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  <w:r>
              <w:t>26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 xml:space="preserve">Всего поголовья КРС </w:t>
            </w:r>
          </w:p>
        </w:tc>
        <w:tc>
          <w:tcPr>
            <w:tcW w:w="1263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42" w:type="dxa"/>
          </w:tcPr>
          <w:p w:rsidR="0000162B" w:rsidRPr="008F5C71" w:rsidRDefault="008F5C71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10</w:t>
            </w:r>
          </w:p>
        </w:tc>
        <w:tc>
          <w:tcPr>
            <w:tcW w:w="1542" w:type="dxa"/>
          </w:tcPr>
          <w:p w:rsidR="0000162B" w:rsidRPr="008F5C71" w:rsidRDefault="008F5C71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6</w:t>
            </w:r>
            <w:r w:rsidR="00932522">
              <w:rPr>
                <w:b/>
              </w:rPr>
              <w:t>2</w:t>
            </w:r>
          </w:p>
        </w:tc>
        <w:tc>
          <w:tcPr>
            <w:tcW w:w="1374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- в том числе коровы</w:t>
            </w:r>
          </w:p>
        </w:tc>
        <w:tc>
          <w:tcPr>
            <w:tcW w:w="1263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42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2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74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Pr="00F811F1" w:rsidRDefault="0000162B" w:rsidP="00904B35">
            <w:pPr>
              <w:contextualSpacing/>
            </w:pPr>
            <w:r>
              <w:t xml:space="preserve">  27</w:t>
            </w:r>
          </w:p>
        </w:tc>
        <w:tc>
          <w:tcPr>
            <w:tcW w:w="3795" w:type="dxa"/>
          </w:tcPr>
          <w:p w:rsidR="0000162B" w:rsidRPr="008F5C71" w:rsidRDefault="0000162B" w:rsidP="00904B35">
            <w:pPr>
              <w:contextualSpacing/>
              <w:rPr>
                <w:b/>
              </w:rPr>
            </w:pPr>
            <w:r w:rsidRPr="008F5C71">
              <w:rPr>
                <w:b/>
              </w:rPr>
              <w:t>Всего свиней</w:t>
            </w:r>
          </w:p>
        </w:tc>
        <w:tc>
          <w:tcPr>
            <w:tcW w:w="1263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2" w:type="dxa"/>
          </w:tcPr>
          <w:p w:rsidR="0000162B" w:rsidRPr="008F5C71" w:rsidRDefault="0000162B" w:rsidP="00904B35">
            <w:pPr>
              <w:contextualSpacing/>
              <w:jc w:val="center"/>
              <w:rPr>
                <w:b/>
              </w:rPr>
            </w:pPr>
            <w:r w:rsidRPr="008F5C71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8F5C71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28</w:t>
            </w:r>
          </w:p>
        </w:tc>
        <w:tc>
          <w:tcPr>
            <w:tcW w:w="3795" w:type="dxa"/>
          </w:tcPr>
          <w:p w:rsidR="0000162B" w:rsidRPr="009F06C8" w:rsidRDefault="0000162B" w:rsidP="00904B35">
            <w:pPr>
              <w:contextualSpacing/>
              <w:rPr>
                <w:b/>
              </w:rPr>
            </w:pPr>
            <w:r w:rsidRPr="009F06C8">
              <w:rPr>
                <w:b/>
              </w:rPr>
              <w:t>Всего овец</w:t>
            </w:r>
          </w:p>
        </w:tc>
        <w:tc>
          <w:tcPr>
            <w:tcW w:w="1263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2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2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4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29</w:t>
            </w:r>
          </w:p>
        </w:tc>
        <w:tc>
          <w:tcPr>
            <w:tcW w:w="3795" w:type="dxa"/>
          </w:tcPr>
          <w:p w:rsidR="0000162B" w:rsidRPr="009F06C8" w:rsidRDefault="0000162B" w:rsidP="00904B35">
            <w:pPr>
              <w:contextualSpacing/>
              <w:rPr>
                <w:b/>
              </w:rPr>
            </w:pPr>
            <w:r w:rsidRPr="009F06C8">
              <w:rPr>
                <w:b/>
              </w:rPr>
              <w:t>Всего коз</w:t>
            </w:r>
          </w:p>
        </w:tc>
        <w:tc>
          <w:tcPr>
            <w:tcW w:w="1263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2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9F06C8" w:rsidRDefault="0000162B" w:rsidP="00904B35">
            <w:pPr>
              <w:contextualSpacing/>
              <w:jc w:val="center"/>
              <w:rPr>
                <w:b/>
              </w:rPr>
            </w:pPr>
            <w:r w:rsidRPr="009F06C8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30</w:t>
            </w:r>
          </w:p>
        </w:tc>
        <w:tc>
          <w:tcPr>
            <w:tcW w:w="3795" w:type="dxa"/>
          </w:tcPr>
          <w:p w:rsidR="0000162B" w:rsidRPr="009F06C8" w:rsidRDefault="0000162B" w:rsidP="00904B35">
            <w:pPr>
              <w:contextualSpacing/>
              <w:rPr>
                <w:b/>
              </w:rPr>
            </w:pPr>
            <w:r w:rsidRPr="009F06C8">
              <w:rPr>
                <w:b/>
              </w:rPr>
              <w:t>Всего лошадей</w:t>
            </w:r>
          </w:p>
        </w:tc>
        <w:tc>
          <w:tcPr>
            <w:tcW w:w="1263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00162B" w:rsidRPr="009F06C8" w:rsidRDefault="0000162B" w:rsidP="00904B35">
            <w:pPr>
              <w:contextualSpacing/>
              <w:jc w:val="center"/>
              <w:rPr>
                <w:b/>
              </w:rPr>
            </w:pPr>
            <w:r w:rsidRPr="009F06C8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9F06C8" w:rsidRDefault="0000162B" w:rsidP="00904B35">
            <w:pPr>
              <w:contextualSpacing/>
              <w:jc w:val="center"/>
              <w:rPr>
                <w:b/>
              </w:rPr>
            </w:pPr>
            <w:r w:rsidRPr="009F06C8">
              <w:rPr>
                <w:b/>
              </w:rPr>
              <w:t>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9F06C8" w:rsidRDefault="0000162B" w:rsidP="00904B35">
            <w:pPr>
              <w:contextualSpacing/>
              <w:rPr>
                <w:b/>
              </w:rPr>
            </w:pPr>
            <w:r w:rsidRPr="009F06C8">
              <w:rPr>
                <w:b/>
              </w:rPr>
              <w:t>Птиц</w:t>
            </w:r>
          </w:p>
        </w:tc>
        <w:tc>
          <w:tcPr>
            <w:tcW w:w="1263" w:type="dxa"/>
          </w:tcPr>
          <w:p w:rsidR="0000162B" w:rsidRPr="009F06C8" w:rsidRDefault="0000162B" w:rsidP="00904B35">
            <w:pPr>
              <w:contextualSpacing/>
              <w:jc w:val="center"/>
              <w:rPr>
                <w:b/>
              </w:rPr>
            </w:pPr>
            <w:r w:rsidRPr="009F06C8">
              <w:rPr>
                <w:b/>
              </w:rPr>
              <w:t>4</w:t>
            </w:r>
            <w:r w:rsidR="00932522">
              <w:rPr>
                <w:b/>
              </w:rPr>
              <w:t>02</w:t>
            </w:r>
          </w:p>
        </w:tc>
        <w:tc>
          <w:tcPr>
            <w:tcW w:w="1542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F06C8" w:rsidRPr="009F06C8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374" w:type="dxa"/>
          </w:tcPr>
          <w:p w:rsidR="0000162B" w:rsidRPr="009F06C8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9F06C8" w:rsidRPr="009F06C8">
              <w:rPr>
                <w:b/>
              </w:rPr>
              <w:t>9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Пчелосемей</w:t>
            </w:r>
          </w:p>
        </w:tc>
        <w:tc>
          <w:tcPr>
            <w:tcW w:w="1263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42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42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74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30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Количество автотранспорта в личном пользовании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45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24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72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мотоциклов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легковых автомобилей</w:t>
            </w:r>
          </w:p>
        </w:tc>
        <w:tc>
          <w:tcPr>
            <w:tcW w:w="1263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13</w:t>
            </w:r>
          </w:p>
        </w:tc>
        <w:tc>
          <w:tcPr>
            <w:tcW w:w="1374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грузовых автомашин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4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5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тракторов</w:t>
            </w:r>
          </w:p>
        </w:tc>
        <w:tc>
          <w:tcPr>
            <w:tcW w:w="1263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10</w:t>
            </w:r>
          </w:p>
        </w:tc>
        <w:tc>
          <w:tcPr>
            <w:tcW w:w="1374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31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Количество родников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из них благоустроено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 xml:space="preserve"> 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32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Количество домов, где установлены телефоны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23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33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Количество работающих радиоточек у населения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34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Всего сколько км. дорог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5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5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12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в том числе с асфальтным покрытием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</w:t>
            </w:r>
            <w:r w:rsidR="00E62B6D">
              <w:rPr>
                <w:b/>
              </w:rPr>
              <w:t>,5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5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7</w:t>
            </w:r>
            <w:r w:rsidR="00E62B6D">
              <w:rPr>
                <w:b/>
              </w:rPr>
              <w:t>,5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35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Сколько км. водопровода в деревне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5,5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3,5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36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Количество водо-колонок в селе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38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9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16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64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из них в работающем состоянии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38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8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16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63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37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Количество водонапорных башен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38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Количество установленных светильников для уличного освещения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 xml:space="preserve">      25</w:t>
            </w:r>
          </w:p>
        </w:tc>
        <w:tc>
          <w:tcPr>
            <w:tcW w:w="1542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8</w:t>
            </w:r>
          </w:p>
        </w:tc>
        <w:tc>
          <w:tcPr>
            <w:tcW w:w="1374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из них работающих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 xml:space="preserve">      25</w:t>
            </w:r>
          </w:p>
        </w:tc>
        <w:tc>
          <w:tcPr>
            <w:tcW w:w="1542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8</w:t>
            </w:r>
          </w:p>
        </w:tc>
        <w:tc>
          <w:tcPr>
            <w:tcW w:w="1374" w:type="dxa"/>
          </w:tcPr>
          <w:p w:rsidR="0000162B" w:rsidRPr="00511C36" w:rsidRDefault="00932522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39</w:t>
            </w:r>
          </w:p>
        </w:tc>
        <w:tc>
          <w:tcPr>
            <w:tcW w:w="3795" w:type="dxa"/>
          </w:tcPr>
          <w:p w:rsidR="0000162B" w:rsidRPr="00511C36" w:rsidRDefault="00932522" w:rsidP="00904B35">
            <w:pPr>
              <w:contextualSpacing/>
              <w:rPr>
                <w:b/>
              </w:rPr>
            </w:pPr>
            <w:r>
              <w:rPr>
                <w:b/>
              </w:rPr>
              <w:t>Всего посажено деревьев в 2016</w:t>
            </w:r>
            <w:r w:rsidR="0000162B" w:rsidRPr="00511C36">
              <w:rPr>
                <w:b/>
              </w:rPr>
              <w:t xml:space="preserve"> году</w:t>
            </w:r>
          </w:p>
        </w:tc>
        <w:tc>
          <w:tcPr>
            <w:tcW w:w="1263" w:type="dxa"/>
          </w:tcPr>
          <w:p w:rsidR="0000162B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40</w:t>
            </w:r>
          </w:p>
        </w:tc>
        <w:tc>
          <w:tcPr>
            <w:tcW w:w="3795" w:type="dxa"/>
          </w:tcPr>
          <w:p w:rsidR="0000162B" w:rsidRPr="009311B3" w:rsidRDefault="0000162B" w:rsidP="00904B35">
            <w:pPr>
              <w:contextualSpacing/>
              <w:rPr>
                <w:b/>
              </w:rPr>
            </w:pPr>
            <w:r w:rsidRPr="009311B3">
              <w:rPr>
                <w:b/>
              </w:rPr>
              <w:t>Всего доходов насел</w:t>
            </w:r>
            <w:r w:rsidR="00321C5F">
              <w:rPr>
                <w:b/>
              </w:rPr>
              <w:t>ения от личного подворья за 2016</w:t>
            </w:r>
            <w:r w:rsidRPr="009311B3">
              <w:rPr>
                <w:b/>
              </w:rPr>
              <w:t xml:space="preserve"> год (тыс. руб.)</w:t>
            </w:r>
          </w:p>
        </w:tc>
        <w:tc>
          <w:tcPr>
            <w:tcW w:w="1263" w:type="dxa"/>
          </w:tcPr>
          <w:p w:rsidR="0000162B" w:rsidRPr="009311B3" w:rsidRDefault="009311B3" w:rsidP="00904B35">
            <w:pPr>
              <w:contextualSpacing/>
              <w:jc w:val="center"/>
              <w:rPr>
                <w:b/>
              </w:rPr>
            </w:pPr>
            <w:r w:rsidRPr="009311B3">
              <w:rPr>
                <w:b/>
              </w:rPr>
              <w:t>4</w:t>
            </w:r>
            <w:r w:rsidR="0000162B" w:rsidRPr="009311B3">
              <w:rPr>
                <w:b/>
              </w:rPr>
              <w:t>50</w:t>
            </w:r>
          </w:p>
        </w:tc>
        <w:tc>
          <w:tcPr>
            <w:tcW w:w="1542" w:type="dxa"/>
          </w:tcPr>
          <w:p w:rsidR="0000162B" w:rsidRPr="009311B3" w:rsidRDefault="009311B3" w:rsidP="00904B35">
            <w:pPr>
              <w:contextualSpacing/>
              <w:jc w:val="center"/>
              <w:rPr>
                <w:b/>
              </w:rPr>
            </w:pPr>
            <w:r w:rsidRPr="009311B3">
              <w:rPr>
                <w:b/>
              </w:rPr>
              <w:t>10</w:t>
            </w:r>
            <w:r w:rsidR="0000162B" w:rsidRPr="009311B3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9311B3" w:rsidRDefault="009311B3" w:rsidP="00904B35">
            <w:pPr>
              <w:contextualSpacing/>
              <w:jc w:val="center"/>
              <w:rPr>
                <w:b/>
              </w:rPr>
            </w:pPr>
            <w:r w:rsidRPr="009311B3">
              <w:rPr>
                <w:b/>
              </w:rPr>
              <w:t>2</w:t>
            </w:r>
            <w:r w:rsidR="0000162B" w:rsidRPr="009311B3">
              <w:rPr>
                <w:b/>
              </w:rPr>
              <w:t>50</w:t>
            </w:r>
          </w:p>
        </w:tc>
        <w:tc>
          <w:tcPr>
            <w:tcW w:w="1374" w:type="dxa"/>
          </w:tcPr>
          <w:p w:rsidR="0000162B" w:rsidRPr="009311B3" w:rsidRDefault="009311B3" w:rsidP="00904B35">
            <w:pPr>
              <w:contextualSpacing/>
              <w:jc w:val="center"/>
              <w:rPr>
                <w:b/>
              </w:rPr>
            </w:pPr>
            <w:r w:rsidRPr="009311B3">
              <w:rPr>
                <w:b/>
              </w:rPr>
              <w:t>80</w:t>
            </w:r>
            <w:r w:rsidR="0000162B" w:rsidRPr="009311B3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41</w:t>
            </w:r>
          </w:p>
        </w:tc>
        <w:tc>
          <w:tcPr>
            <w:tcW w:w="3795" w:type="dxa"/>
          </w:tcPr>
          <w:p w:rsidR="0000162B" w:rsidRPr="0093157D" w:rsidRDefault="0000162B" w:rsidP="00904B35">
            <w:pPr>
              <w:contextualSpacing/>
              <w:rPr>
                <w:b/>
              </w:rPr>
            </w:pPr>
            <w:r w:rsidRPr="0093157D">
              <w:rPr>
                <w:b/>
              </w:rPr>
              <w:t>Исполнение доходов бюджета Соболевского сельского поселения (тыс. руб.)</w:t>
            </w:r>
          </w:p>
        </w:tc>
        <w:tc>
          <w:tcPr>
            <w:tcW w:w="1263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374" w:type="dxa"/>
          </w:tcPr>
          <w:p w:rsidR="0000162B" w:rsidRPr="0093157D" w:rsidRDefault="005925EC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1477,8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93157D" w:rsidRDefault="0000162B" w:rsidP="00904B35">
            <w:pPr>
              <w:contextualSpacing/>
              <w:rPr>
                <w:b/>
              </w:rPr>
            </w:pPr>
            <w:r w:rsidRPr="0093157D">
              <w:rPr>
                <w:b/>
              </w:rPr>
              <w:t>- налог на имущество</w:t>
            </w:r>
          </w:p>
        </w:tc>
        <w:tc>
          <w:tcPr>
            <w:tcW w:w="1263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374" w:type="dxa"/>
          </w:tcPr>
          <w:p w:rsidR="0000162B" w:rsidRPr="00932522" w:rsidRDefault="005925EC" w:rsidP="00904B35">
            <w:pPr>
              <w:contextualSpacing/>
              <w:jc w:val="center"/>
            </w:pPr>
            <w:r>
              <w:t>213,0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93157D" w:rsidRDefault="0000162B" w:rsidP="00904B35">
            <w:pPr>
              <w:contextualSpacing/>
              <w:rPr>
                <w:b/>
              </w:rPr>
            </w:pPr>
            <w:r w:rsidRPr="0093157D">
              <w:rPr>
                <w:b/>
              </w:rPr>
              <w:t>-земельный налог</w:t>
            </w:r>
          </w:p>
        </w:tc>
        <w:tc>
          <w:tcPr>
            <w:tcW w:w="1263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374" w:type="dxa"/>
          </w:tcPr>
          <w:p w:rsidR="0000162B" w:rsidRPr="00932522" w:rsidRDefault="005925EC" w:rsidP="00904B35">
            <w:pPr>
              <w:contextualSpacing/>
              <w:jc w:val="center"/>
            </w:pPr>
            <w:r>
              <w:t>200,0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93157D" w:rsidRDefault="0000162B" w:rsidP="00904B35">
            <w:pPr>
              <w:contextualSpacing/>
              <w:rPr>
                <w:b/>
              </w:rPr>
            </w:pPr>
            <w:r w:rsidRPr="0093157D">
              <w:rPr>
                <w:b/>
              </w:rPr>
              <w:t>- подоходный налог</w:t>
            </w:r>
          </w:p>
        </w:tc>
        <w:tc>
          <w:tcPr>
            <w:tcW w:w="1263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374" w:type="dxa"/>
          </w:tcPr>
          <w:p w:rsidR="0000162B" w:rsidRPr="00932522" w:rsidRDefault="0000162B" w:rsidP="00904B35">
            <w:pPr>
              <w:contextualSpacing/>
              <w:jc w:val="center"/>
            </w:pP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93157D" w:rsidRDefault="0000162B" w:rsidP="00904B35">
            <w:pPr>
              <w:contextualSpacing/>
              <w:rPr>
                <w:b/>
              </w:rPr>
            </w:pPr>
            <w:r w:rsidRPr="0093157D">
              <w:rPr>
                <w:b/>
              </w:rPr>
              <w:t>- аренда</w:t>
            </w:r>
          </w:p>
        </w:tc>
        <w:tc>
          <w:tcPr>
            <w:tcW w:w="1263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374" w:type="dxa"/>
          </w:tcPr>
          <w:p w:rsidR="0000162B" w:rsidRPr="00932522" w:rsidRDefault="0000162B" w:rsidP="00904B35">
            <w:pPr>
              <w:contextualSpacing/>
              <w:jc w:val="center"/>
            </w:pP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42</w:t>
            </w:r>
          </w:p>
        </w:tc>
        <w:tc>
          <w:tcPr>
            <w:tcW w:w="3795" w:type="dxa"/>
          </w:tcPr>
          <w:p w:rsidR="0000162B" w:rsidRPr="0093157D" w:rsidRDefault="0000162B" w:rsidP="00904B35">
            <w:pPr>
              <w:contextualSpacing/>
              <w:rPr>
                <w:b/>
              </w:rPr>
            </w:pPr>
            <w:r w:rsidRPr="0093157D">
              <w:rPr>
                <w:b/>
              </w:rPr>
              <w:t xml:space="preserve">Исполнение расходов бюджета </w:t>
            </w:r>
            <w:r w:rsidRPr="0093157D">
              <w:rPr>
                <w:b/>
              </w:rPr>
              <w:softHyphen/>
            </w:r>
            <w:r w:rsidRPr="0093157D">
              <w:rPr>
                <w:b/>
              </w:rPr>
              <w:softHyphen/>
            </w:r>
            <w:r w:rsidRPr="0093157D">
              <w:rPr>
                <w:b/>
              </w:rPr>
              <w:softHyphen/>
            </w:r>
            <w:proofErr w:type="gramStart"/>
            <w:r w:rsidRPr="0093157D">
              <w:rPr>
                <w:b/>
              </w:rPr>
              <w:t>–С</w:t>
            </w:r>
            <w:proofErr w:type="gramEnd"/>
            <w:r w:rsidRPr="0093157D">
              <w:rPr>
                <w:b/>
              </w:rPr>
              <w:t>оболевского сельского поселения (тыс. руб.)</w:t>
            </w:r>
          </w:p>
        </w:tc>
        <w:tc>
          <w:tcPr>
            <w:tcW w:w="1263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542" w:type="dxa"/>
          </w:tcPr>
          <w:p w:rsidR="0000162B" w:rsidRPr="0093157D" w:rsidRDefault="0000162B" w:rsidP="00904B35">
            <w:pPr>
              <w:contextualSpacing/>
              <w:jc w:val="center"/>
              <w:rPr>
                <w:b/>
              </w:rPr>
            </w:pPr>
            <w:r w:rsidRPr="0093157D">
              <w:rPr>
                <w:b/>
              </w:rPr>
              <w:t>-</w:t>
            </w:r>
          </w:p>
        </w:tc>
        <w:tc>
          <w:tcPr>
            <w:tcW w:w="1374" w:type="dxa"/>
          </w:tcPr>
          <w:p w:rsidR="0000162B" w:rsidRPr="00932522" w:rsidRDefault="0000162B" w:rsidP="00904B35">
            <w:pPr>
              <w:contextualSpacing/>
            </w:pP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43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Количество налогоплательщиков юридических лиц всего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-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-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-  в том числе: Исполком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-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-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КФХ</w:t>
            </w:r>
          </w:p>
        </w:tc>
        <w:tc>
          <w:tcPr>
            <w:tcW w:w="1263" w:type="dxa"/>
          </w:tcPr>
          <w:p w:rsidR="0000162B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8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8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Индивидуальные предприниматели</w:t>
            </w:r>
          </w:p>
        </w:tc>
        <w:tc>
          <w:tcPr>
            <w:tcW w:w="1263" w:type="dxa"/>
          </w:tcPr>
          <w:p w:rsidR="0000162B" w:rsidRPr="00511C36" w:rsidRDefault="00E62B6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511C36" w:rsidRDefault="00746BB6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2/ 1 в двух </w:t>
            </w:r>
            <w:proofErr w:type="spellStart"/>
            <w:r>
              <w:rPr>
                <w:b/>
              </w:rPr>
              <w:t>нас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унк</w:t>
            </w:r>
            <w:proofErr w:type="spellEnd"/>
            <w:r>
              <w:rPr>
                <w:b/>
              </w:rPr>
              <w:t>.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Инвесторы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Нефтяные компании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44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 xml:space="preserve">Наличие </w:t>
            </w:r>
            <w:proofErr w:type="spellStart"/>
            <w:r w:rsidRPr="00511C36">
              <w:rPr>
                <w:b/>
              </w:rPr>
              <w:t>субабонентов</w:t>
            </w:r>
            <w:proofErr w:type="spellEnd"/>
            <w:r w:rsidRPr="00511C36">
              <w:rPr>
                <w:b/>
              </w:rPr>
              <w:t xml:space="preserve"> (других учреждений) в бюджетных учреждениях расположенных на территории поселения</w:t>
            </w:r>
          </w:p>
        </w:tc>
        <w:tc>
          <w:tcPr>
            <w:tcW w:w="1263" w:type="dxa"/>
          </w:tcPr>
          <w:p w:rsidR="0000162B" w:rsidRPr="00511C36" w:rsidRDefault="00E62B6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E62B6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4" w:type="dxa"/>
          </w:tcPr>
          <w:p w:rsidR="0000162B" w:rsidRPr="00511C36" w:rsidRDefault="00E62B6D" w:rsidP="00904B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45.1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школа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45.2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Клуб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45.3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Детский сад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45.4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Почта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</w:tr>
      <w:tr w:rsidR="0000162B" w:rsidRPr="00F811F1" w:rsidTr="00511C36">
        <w:tc>
          <w:tcPr>
            <w:tcW w:w="696" w:type="dxa"/>
          </w:tcPr>
          <w:p w:rsidR="0000162B" w:rsidRDefault="0000162B" w:rsidP="00904B35">
            <w:pPr>
              <w:contextualSpacing/>
              <w:jc w:val="center"/>
            </w:pPr>
            <w:r>
              <w:t>45.5</w:t>
            </w:r>
          </w:p>
        </w:tc>
        <w:tc>
          <w:tcPr>
            <w:tcW w:w="3795" w:type="dxa"/>
          </w:tcPr>
          <w:p w:rsidR="0000162B" w:rsidRPr="00511C36" w:rsidRDefault="0000162B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Филиал Сбербанка</w:t>
            </w:r>
          </w:p>
        </w:tc>
        <w:tc>
          <w:tcPr>
            <w:tcW w:w="1263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00162B" w:rsidRPr="00511C36" w:rsidRDefault="0000162B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</w:tr>
      <w:tr w:rsidR="00511C36" w:rsidRPr="00F811F1" w:rsidTr="00511C36">
        <w:tc>
          <w:tcPr>
            <w:tcW w:w="696" w:type="dxa"/>
          </w:tcPr>
          <w:p w:rsidR="00511C36" w:rsidRDefault="00511C36" w:rsidP="00904B35">
            <w:pPr>
              <w:contextualSpacing/>
              <w:jc w:val="center"/>
            </w:pPr>
            <w:r>
              <w:t>45.6</w:t>
            </w:r>
          </w:p>
        </w:tc>
        <w:tc>
          <w:tcPr>
            <w:tcW w:w="3795" w:type="dxa"/>
          </w:tcPr>
          <w:p w:rsidR="00511C36" w:rsidRPr="00511C36" w:rsidRDefault="00511C36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ФАП</w:t>
            </w:r>
          </w:p>
        </w:tc>
        <w:tc>
          <w:tcPr>
            <w:tcW w:w="1263" w:type="dxa"/>
          </w:tcPr>
          <w:p w:rsidR="00511C36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511C36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511C36" w:rsidRPr="00511C36" w:rsidRDefault="00511C36" w:rsidP="007C59A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374" w:type="dxa"/>
          </w:tcPr>
          <w:p w:rsidR="00511C36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2</w:t>
            </w:r>
          </w:p>
        </w:tc>
      </w:tr>
      <w:tr w:rsidR="00511C36" w:rsidRPr="00F811F1" w:rsidTr="00511C36">
        <w:tc>
          <w:tcPr>
            <w:tcW w:w="696" w:type="dxa"/>
          </w:tcPr>
          <w:p w:rsidR="00511C36" w:rsidRDefault="00511C36" w:rsidP="00904B35">
            <w:pPr>
              <w:contextualSpacing/>
              <w:jc w:val="center"/>
            </w:pPr>
            <w:r>
              <w:t>45.7</w:t>
            </w:r>
          </w:p>
        </w:tc>
        <w:tc>
          <w:tcPr>
            <w:tcW w:w="3795" w:type="dxa"/>
          </w:tcPr>
          <w:p w:rsidR="00511C36" w:rsidRPr="00511C36" w:rsidRDefault="00511C36" w:rsidP="00904B35">
            <w:pPr>
              <w:contextualSpacing/>
              <w:rPr>
                <w:b/>
              </w:rPr>
            </w:pPr>
            <w:r w:rsidRPr="00511C36">
              <w:rPr>
                <w:b/>
              </w:rPr>
              <w:t>Административное здание СП</w:t>
            </w:r>
          </w:p>
        </w:tc>
        <w:tc>
          <w:tcPr>
            <w:tcW w:w="1263" w:type="dxa"/>
          </w:tcPr>
          <w:p w:rsidR="00511C36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  <w:tc>
          <w:tcPr>
            <w:tcW w:w="1542" w:type="dxa"/>
          </w:tcPr>
          <w:p w:rsidR="00511C36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542" w:type="dxa"/>
          </w:tcPr>
          <w:p w:rsidR="00511C36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0</w:t>
            </w:r>
          </w:p>
        </w:tc>
        <w:tc>
          <w:tcPr>
            <w:tcW w:w="1374" w:type="dxa"/>
          </w:tcPr>
          <w:p w:rsidR="00511C36" w:rsidRPr="00511C36" w:rsidRDefault="00511C36" w:rsidP="00904B35">
            <w:pPr>
              <w:contextualSpacing/>
              <w:jc w:val="center"/>
              <w:rPr>
                <w:b/>
              </w:rPr>
            </w:pPr>
            <w:r w:rsidRPr="00511C36">
              <w:rPr>
                <w:b/>
              </w:rPr>
              <w:t>1</w:t>
            </w:r>
          </w:p>
        </w:tc>
      </w:tr>
    </w:tbl>
    <w:p w:rsidR="0000162B" w:rsidRPr="00F811F1" w:rsidRDefault="0000162B" w:rsidP="0000162B">
      <w:pPr>
        <w:contextualSpacing/>
        <w:jc w:val="center"/>
        <w:rPr>
          <w:sz w:val="28"/>
          <w:szCs w:val="28"/>
        </w:rPr>
      </w:pPr>
    </w:p>
    <w:p w:rsidR="0000162B" w:rsidRDefault="0000162B" w:rsidP="0000162B"/>
    <w:p w:rsidR="0000162B" w:rsidRDefault="0000162B" w:rsidP="00E93E26">
      <w:pPr>
        <w:pStyle w:val="34"/>
        <w:shd w:val="clear" w:color="auto" w:fill="auto"/>
        <w:spacing w:before="0" w:after="1144" w:line="280" w:lineRule="exact"/>
        <w:ind w:left="380"/>
      </w:pPr>
      <w:bookmarkStart w:id="0" w:name="bookmark23"/>
      <w:r>
        <w:rPr>
          <w:rStyle w:val="33"/>
          <w:b/>
          <w:bCs/>
          <w:color w:val="000000"/>
        </w:rPr>
        <w:t>4. Торговля и общественное питани</w:t>
      </w:r>
      <w:bookmarkEnd w:id="0"/>
      <w:r w:rsidR="00E93E26">
        <w:rPr>
          <w:rStyle w:val="33"/>
          <w:b/>
          <w:bCs/>
          <w:color w:val="000000"/>
        </w:rPr>
        <w:t>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39"/>
        <w:gridCol w:w="2208"/>
        <w:gridCol w:w="2131"/>
        <w:gridCol w:w="1992"/>
        <w:gridCol w:w="1637"/>
        <w:gridCol w:w="936"/>
      </w:tblGrid>
      <w:tr w:rsidR="0000162B" w:rsidTr="00904B35">
        <w:trPr>
          <w:trHeight w:hRule="exact" w:val="7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40"/>
            </w:pPr>
            <w:r>
              <w:rPr>
                <w:rStyle w:val="96"/>
                <w:color w:val="000000"/>
              </w:rPr>
              <w:t>№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Наименование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Место</w:t>
            </w:r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расположения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Ф.И.О.</w:t>
            </w:r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руководителя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47" w:wrap="notBeside" w:vAnchor="text" w:hAnchor="text" w:xAlign="center" w:y="1"/>
              <w:spacing w:line="254" w:lineRule="exact"/>
              <w:ind w:left="520" w:hanging="280"/>
            </w:pPr>
            <w:r>
              <w:rPr>
                <w:rStyle w:val="95"/>
                <w:color w:val="000000"/>
              </w:rPr>
              <w:t>Товарооборот за 2016</w:t>
            </w:r>
            <w:r w:rsidR="0000162B">
              <w:rPr>
                <w:rStyle w:val="95"/>
                <w:color w:val="000000"/>
              </w:rPr>
              <w:t>г. (тыс. руб.)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50" w:lineRule="exact"/>
              <w:jc w:val="center"/>
            </w:pPr>
            <w:r>
              <w:rPr>
                <w:rStyle w:val="95"/>
                <w:color w:val="000000"/>
              </w:rPr>
              <w:t>Кол-во</w:t>
            </w:r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50" w:lineRule="exact"/>
              <w:jc w:val="center"/>
            </w:pPr>
            <w:r>
              <w:rPr>
                <w:rStyle w:val="95"/>
                <w:color w:val="000000"/>
              </w:rPr>
              <w:t>работ</w:t>
            </w:r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50" w:lineRule="exact"/>
              <w:jc w:val="center"/>
            </w:pPr>
            <w:proofErr w:type="spellStart"/>
            <w:r>
              <w:rPr>
                <w:rStyle w:val="95"/>
                <w:color w:val="000000"/>
              </w:rPr>
              <w:t>ников</w:t>
            </w:r>
            <w:proofErr w:type="spellEnd"/>
          </w:p>
        </w:tc>
      </w:tr>
      <w:tr w:rsidR="0000162B" w:rsidTr="00904B35">
        <w:trPr>
          <w:trHeight w:hRule="exact" w:val="600"/>
          <w:jc w:val="center"/>
        </w:trPr>
        <w:tc>
          <w:tcPr>
            <w:tcW w:w="95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4500"/>
            </w:pPr>
            <w:r>
              <w:rPr>
                <w:rStyle w:val="95"/>
                <w:color w:val="000000"/>
              </w:rPr>
              <w:t>Магазины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40"/>
            </w:pPr>
            <w:r>
              <w:rPr>
                <w:rStyle w:val="96"/>
                <w:color w:val="000000"/>
              </w:rPr>
              <w:t xml:space="preserve"> ЧП </w:t>
            </w:r>
            <w:proofErr w:type="spellStart"/>
            <w:r>
              <w:rPr>
                <w:rStyle w:val="96"/>
                <w:color w:val="000000"/>
              </w:rPr>
              <w:t>Кирилушкина</w:t>
            </w:r>
            <w:proofErr w:type="spellEnd"/>
            <w:r>
              <w:rPr>
                <w:rStyle w:val="96"/>
                <w:color w:val="000000"/>
              </w:rPr>
              <w:t xml:space="preserve"> Т.Н.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00"/>
            </w:pPr>
            <w:proofErr w:type="spellStart"/>
            <w:r>
              <w:rPr>
                <w:rStyle w:val="92"/>
                <w:color w:val="000000"/>
              </w:rPr>
              <w:t>с.Соболевское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CF0B6D" w:rsidP="00904B35">
            <w:pPr>
              <w:pStyle w:val="ac"/>
              <w:framePr w:w="9547" w:wrap="notBeside" w:vAnchor="text" w:hAnchor="text" w:xAlign="center" w:y="1"/>
              <w:spacing w:line="254" w:lineRule="exact"/>
              <w:ind w:left="100"/>
            </w:pPr>
            <w:r>
              <w:t>Никит</w:t>
            </w:r>
            <w:r w:rsidR="0000162B">
              <w:t xml:space="preserve">ушкина Татьяна </w:t>
            </w:r>
            <w:proofErr w:type="spellStart"/>
            <w:r w:rsidR="0000162B">
              <w:t>Никоноровна</w:t>
            </w:r>
            <w:proofErr w:type="spellEnd"/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54" w:lineRule="exact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t>2млн 50</w:t>
            </w:r>
            <w:r w:rsidR="00CF0B6D">
              <w:t xml:space="preserve">0 </w:t>
            </w:r>
            <w:proofErr w:type="spellStart"/>
            <w:r w:rsidR="00CF0B6D">
              <w:t>т.р</w:t>
            </w:r>
            <w:proofErr w:type="spellEnd"/>
            <w:r w:rsidR="00CF0B6D"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324835" w:rsidP="00904B35">
            <w:pPr>
              <w:pStyle w:val="ac"/>
              <w:framePr w:w="9547" w:wrap="notBeside" w:vAnchor="text" w:hAnchor="text" w:xAlign="center" w:y="1"/>
              <w:spacing w:line="190" w:lineRule="exact"/>
            </w:pPr>
            <w:r>
              <w:t>ЧП «Елена»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00"/>
              <w:rPr>
                <w:rStyle w:val="92"/>
                <w:color w:val="000000"/>
              </w:rPr>
            </w:pPr>
            <w:proofErr w:type="spellStart"/>
            <w:r>
              <w:rPr>
                <w:rStyle w:val="92"/>
                <w:color w:val="000000"/>
              </w:rPr>
              <w:t>д</w:t>
            </w:r>
            <w:proofErr w:type="gramStart"/>
            <w:r>
              <w:rPr>
                <w:rStyle w:val="92"/>
                <w:color w:val="000000"/>
              </w:rPr>
              <w:t>.К</w:t>
            </w:r>
            <w:proofErr w:type="gramEnd"/>
            <w:r>
              <w:rPr>
                <w:rStyle w:val="92"/>
                <w:color w:val="000000"/>
              </w:rPr>
              <w:t>арамышиха</w:t>
            </w:r>
            <w:proofErr w:type="spellEnd"/>
          </w:p>
          <w:p w:rsidR="00324835" w:rsidRDefault="00324835" w:rsidP="00746BB6">
            <w:pPr>
              <w:pStyle w:val="ac"/>
              <w:framePr w:w="9547" w:wrap="notBeside" w:vAnchor="text" w:hAnchor="text" w:xAlign="center" w:y="1"/>
              <w:spacing w:line="190" w:lineRule="exac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54" w:lineRule="exact"/>
              <w:ind w:left="100"/>
            </w:pPr>
            <w:proofErr w:type="spellStart"/>
            <w:r>
              <w:t>Плохов</w:t>
            </w:r>
            <w:r w:rsidR="00511C36">
              <w:t>а</w:t>
            </w:r>
            <w:proofErr w:type="spellEnd"/>
            <w:r w:rsidR="00511C36">
              <w:t xml:space="preserve"> Елена</w:t>
            </w:r>
          </w:p>
          <w:p w:rsidR="00511C36" w:rsidRDefault="00511C36" w:rsidP="00904B35">
            <w:pPr>
              <w:pStyle w:val="ac"/>
              <w:framePr w:w="9547" w:wrap="notBeside" w:vAnchor="text" w:hAnchor="text" w:xAlign="center" w:y="1"/>
              <w:spacing w:line="254" w:lineRule="exact"/>
              <w:ind w:left="100"/>
            </w:pPr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54" w:lineRule="exact"/>
              <w:ind w:left="10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t>10</w:t>
            </w:r>
            <w:r w:rsidR="00E62B6D">
              <w:t xml:space="preserve">,1 </w:t>
            </w:r>
            <w:proofErr w:type="spellStart"/>
            <w:r w:rsidR="00E62B6D">
              <w:t>т</w:t>
            </w:r>
            <w:proofErr w:type="gramStart"/>
            <w:r w:rsidR="00E62B6D">
              <w:t>.р</w:t>
            </w:r>
            <w:proofErr w:type="gramEnd"/>
            <w:r w:rsidR="00E62B6D">
              <w:t>уб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</w:tr>
      <w:tr w:rsidR="0000162B" w:rsidTr="00904B35">
        <w:trPr>
          <w:trHeight w:hRule="exact" w:val="778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40"/>
            </w:pPr>
            <w:r>
              <w:rPr>
                <w:rStyle w:val="92"/>
                <w:color w:val="000000"/>
              </w:rPr>
              <w:t xml:space="preserve">ЧП </w:t>
            </w:r>
            <w:proofErr w:type="spellStart"/>
            <w:r>
              <w:rPr>
                <w:rStyle w:val="92"/>
                <w:color w:val="000000"/>
              </w:rPr>
              <w:t>Кирилушкина</w:t>
            </w:r>
            <w:proofErr w:type="spellEnd"/>
            <w:r>
              <w:rPr>
                <w:rStyle w:val="92"/>
                <w:color w:val="000000"/>
              </w:rPr>
              <w:t xml:space="preserve"> Т.Н.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ind w:left="100"/>
            </w:pPr>
            <w:proofErr w:type="spellStart"/>
            <w:r>
              <w:rPr>
                <w:rStyle w:val="92"/>
                <w:color w:val="000000"/>
              </w:rPr>
              <w:t>с.Чулпанихав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CF0B6D" w:rsidP="00904B35">
            <w:pPr>
              <w:pStyle w:val="ac"/>
              <w:framePr w:w="9547" w:wrap="notBeside" w:vAnchor="text" w:hAnchor="text" w:xAlign="center" w:y="1"/>
              <w:spacing w:line="250" w:lineRule="exact"/>
            </w:pPr>
            <w:r>
              <w:t xml:space="preserve"> Никиту</w:t>
            </w:r>
            <w:r w:rsidR="0000162B">
              <w:t xml:space="preserve">шкина Татьяна </w:t>
            </w:r>
            <w:proofErr w:type="spellStart"/>
            <w:r w:rsidR="0000162B">
              <w:t>Никоноровна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t>1 млн.80</w:t>
            </w:r>
            <w:r w:rsidR="00CF0B6D">
              <w:t xml:space="preserve">0 </w:t>
            </w:r>
            <w:proofErr w:type="spellStart"/>
            <w:r w:rsidR="00CF0B6D">
              <w:t>т.р</w:t>
            </w:r>
            <w:proofErr w:type="spellEnd"/>
            <w:r w:rsidR="00CF0B6D"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625"/>
        <w:gridCol w:w="851"/>
        <w:gridCol w:w="850"/>
        <w:gridCol w:w="709"/>
        <w:gridCol w:w="709"/>
        <w:gridCol w:w="708"/>
        <w:gridCol w:w="857"/>
      </w:tblGrid>
      <w:tr w:rsidR="0000162B" w:rsidTr="00904B35">
        <w:trPr>
          <w:trHeight w:hRule="exact" w:val="102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0" w:lineRule="exact"/>
              <w:jc w:val="center"/>
            </w:pPr>
            <w:r>
              <w:rPr>
                <w:rStyle w:val="96"/>
                <w:color w:val="000000"/>
              </w:rPr>
              <w:t>Единиц</w:t>
            </w: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0" w:lineRule="exact"/>
              <w:jc w:val="center"/>
            </w:pPr>
            <w:r>
              <w:rPr>
                <w:rStyle w:val="96"/>
                <w:color w:val="000000"/>
              </w:rPr>
              <w:t>а</w:t>
            </w: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0" w:lineRule="exact"/>
              <w:jc w:val="center"/>
            </w:pPr>
            <w:r>
              <w:rPr>
                <w:rStyle w:val="96"/>
                <w:color w:val="000000"/>
              </w:rPr>
              <w:t>измерен</w:t>
            </w: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0" w:lineRule="exact"/>
              <w:jc w:val="center"/>
            </w:pPr>
            <w:r>
              <w:rPr>
                <w:rStyle w:val="96"/>
                <w:color w:val="000000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2016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Количество сельско-хозяйственных предприятий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1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В них среднегодовая</w:t>
            </w: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численность</w:t>
            </w: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работников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2</w:t>
            </w:r>
          </w:p>
        </w:tc>
      </w:tr>
      <w:tr w:rsidR="0000162B" w:rsidTr="00904B35">
        <w:trPr>
          <w:trHeight w:hRule="exact" w:val="5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6"/>
                <w:color w:val="000000"/>
              </w:rPr>
              <w:t>Посевные площади всего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655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655</w:t>
            </w:r>
          </w:p>
        </w:tc>
      </w:tr>
      <w:tr w:rsidR="0000162B" w:rsidTr="00904B35">
        <w:trPr>
          <w:trHeight w:hRule="exact" w:val="32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В том числе: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5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Зерновые и зернобобовые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25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Сахарная свекла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Картофель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1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Овощи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Кормовые культуры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</w:p>
        </w:tc>
      </w:tr>
      <w:tr w:rsidR="0000162B" w:rsidTr="00904B35">
        <w:trPr>
          <w:trHeight w:hRule="exact" w:val="75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  <w:rPr>
                <w:rStyle w:val="95"/>
                <w:color w:val="000000"/>
              </w:rPr>
            </w:pPr>
            <w:r>
              <w:rPr>
                <w:rStyle w:val="95"/>
                <w:color w:val="000000"/>
              </w:rPr>
              <w:t>Валовой сбор сельско-</w:t>
            </w:r>
            <w:proofErr w:type="spellStart"/>
            <w:r>
              <w:rPr>
                <w:rStyle w:val="95"/>
                <w:color w:val="000000"/>
              </w:rPr>
              <w:t>хозяйственн</w:t>
            </w:r>
            <w:proofErr w:type="spellEnd"/>
            <w:r>
              <w:rPr>
                <w:rStyle w:val="95"/>
                <w:color w:val="000000"/>
              </w:rPr>
              <w:t xml:space="preserve"> </w:t>
            </w:r>
            <w:proofErr w:type="spellStart"/>
            <w:r>
              <w:rPr>
                <w:rStyle w:val="95"/>
                <w:color w:val="000000"/>
              </w:rPr>
              <w:t>ых</w:t>
            </w:r>
            <w:proofErr w:type="spellEnd"/>
            <w:r>
              <w:rPr>
                <w:rStyle w:val="95"/>
                <w:color w:val="000000"/>
              </w:rPr>
              <w:t xml:space="preserve"> </w:t>
            </w: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5"/>
                <w:color w:val="000000"/>
              </w:rPr>
              <w:t>культур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200"/>
            </w:pPr>
            <w:r>
              <w:rPr>
                <w:rStyle w:val="92"/>
                <w:color w:val="000000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Зерно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17,94,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15,0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Картофель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Овощи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Сахарная свекла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 xml:space="preserve">Заготовка гр. и сочных кормов на </w:t>
            </w:r>
            <w:r>
              <w:rPr>
                <w:rStyle w:val="96"/>
                <w:color w:val="000000"/>
              </w:rPr>
              <w:t xml:space="preserve">1 </w:t>
            </w:r>
            <w:r>
              <w:rPr>
                <w:rStyle w:val="92"/>
                <w:color w:val="000000"/>
              </w:rPr>
              <w:t>уел. гол.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 xml:space="preserve">Ц. </w:t>
            </w:r>
            <w:proofErr w:type="spellStart"/>
            <w:r>
              <w:rPr>
                <w:rStyle w:val="94"/>
                <w:color w:val="000000"/>
              </w:rPr>
              <w:t>к.ед</w:t>
            </w:r>
            <w:proofErr w:type="spellEnd"/>
            <w:r>
              <w:rPr>
                <w:rStyle w:val="94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14,0</w:t>
            </w:r>
          </w:p>
        </w:tc>
      </w:tr>
      <w:tr w:rsidR="0000162B" w:rsidTr="00904B35">
        <w:trPr>
          <w:trHeight w:hRule="exact" w:val="5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45" w:lineRule="exact"/>
              <w:ind w:left="120"/>
            </w:pPr>
            <w:r>
              <w:rPr>
                <w:rStyle w:val="92"/>
                <w:color w:val="000000"/>
              </w:rPr>
              <w:t>Сена - многолетних и однолетних трав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200"/>
            </w:pPr>
            <w:r>
              <w:rPr>
                <w:rStyle w:val="96"/>
                <w:color w:val="000000"/>
              </w:rPr>
              <w:t>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684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684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0" w:lineRule="exact"/>
              <w:ind w:left="120"/>
            </w:pPr>
            <w:r>
              <w:rPr>
                <w:rStyle w:val="95"/>
                <w:color w:val="000000"/>
              </w:rPr>
              <w:t xml:space="preserve">Урожайность </w:t>
            </w:r>
            <w:proofErr w:type="spellStart"/>
            <w:r>
              <w:rPr>
                <w:rStyle w:val="95"/>
                <w:color w:val="000000"/>
              </w:rPr>
              <w:t>сельскохознйственн</w:t>
            </w:r>
            <w:proofErr w:type="spellEnd"/>
            <w:r>
              <w:rPr>
                <w:rStyle w:val="95"/>
                <w:color w:val="000000"/>
              </w:rPr>
              <w:t xml:space="preserve"> </w:t>
            </w:r>
            <w:proofErr w:type="spellStart"/>
            <w:r>
              <w:rPr>
                <w:rStyle w:val="95"/>
                <w:color w:val="000000"/>
              </w:rPr>
              <w:t>ых</w:t>
            </w:r>
            <w:proofErr w:type="spellEnd"/>
            <w:r>
              <w:rPr>
                <w:rStyle w:val="95"/>
                <w:color w:val="000000"/>
              </w:rPr>
              <w:t xml:space="preserve"> культур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ц с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5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45" w:lineRule="exact"/>
              <w:ind w:left="120"/>
            </w:pPr>
            <w:r>
              <w:rPr>
                <w:rStyle w:val="92"/>
                <w:color w:val="000000"/>
              </w:rPr>
              <w:t>Зерновые и зернобобовые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1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</w:pPr>
            <w:r>
              <w:rPr>
                <w:rStyle w:val="96"/>
                <w:color w:val="00000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t>18,0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Кукуруза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Картофель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Овощи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Сахарная свекла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f4"/>
              <w:framePr w:w="7661" w:wrap="notBeside" w:vAnchor="text" w:hAnchor="page" w:x="3136" w:y="-44"/>
            </w:pPr>
            <w:r>
              <w:rPr>
                <w:rStyle w:val="4pt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Кормовых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proofErr w:type="spellStart"/>
            <w:r>
              <w:rPr>
                <w:rStyle w:val="92"/>
                <w:color w:val="000000"/>
              </w:rPr>
              <w:t>Ц.к.ед</w:t>
            </w:r>
            <w:proofErr w:type="spellEnd"/>
            <w:r>
              <w:rPr>
                <w:rStyle w:val="92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1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1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5"/>
                <w:color w:val="000000"/>
              </w:rPr>
              <w:t>Производство</w:t>
            </w: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5"/>
                <w:color w:val="000000"/>
              </w:rPr>
              <w:t>продуктов</w:t>
            </w: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5"/>
                <w:color w:val="000000"/>
              </w:rPr>
              <w:t>животноводства: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Мяса (в живом весе)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66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 xml:space="preserve">В </w:t>
            </w:r>
            <w:proofErr w:type="spellStart"/>
            <w:r>
              <w:rPr>
                <w:rStyle w:val="92"/>
                <w:color w:val="000000"/>
              </w:rPr>
              <w:t>т.ч</w:t>
            </w:r>
            <w:proofErr w:type="spellEnd"/>
            <w:r>
              <w:rPr>
                <w:rStyle w:val="92"/>
                <w:color w:val="000000"/>
              </w:rPr>
              <w:t xml:space="preserve">. на </w:t>
            </w:r>
            <w:r>
              <w:rPr>
                <w:rStyle w:val="96"/>
                <w:color w:val="000000"/>
              </w:rPr>
              <w:t xml:space="preserve">100 </w:t>
            </w:r>
            <w:r>
              <w:rPr>
                <w:rStyle w:val="92"/>
                <w:color w:val="000000"/>
              </w:rPr>
              <w:t>га сельхозугодий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цент.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page" w:x="3136" w:y="-44"/>
              <w:spacing w:after="200" w:line="276" w:lineRule="auto"/>
            </w:pPr>
          </w:p>
          <w:p w:rsidR="0000162B" w:rsidRDefault="0000162B" w:rsidP="00904B35">
            <w:pPr>
              <w:framePr w:w="7661" w:wrap="notBeside" w:vAnchor="text" w:hAnchor="page" w:x="3136" w:y="-44"/>
              <w:spacing w:after="200" w:line="276" w:lineRule="auto"/>
            </w:pPr>
          </w:p>
          <w:p w:rsidR="0000162B" w:rsidRDefault="0000162B" w:rsidP="00904B35">
            <w:pPr>
              <w:framePr w:w="7661" w:wrap="notBeside" w:vAnchor="text" w:hAnchor="page" w:x="3136" w:y="-44"/>
              <w:spacing w:after="200" w:line="276" w:lineRule="auto"/>
            </w:pPr>
          </w:p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</w:pPr>
          </w:p>
        </w:tc>
      </w:tr>
      <w:tr w:rsidR="0000162B" w:rsidTr="00904B35">
        <w:trPr>
          <w:trHeight w:hRule="exact" w:val="103"/>
          <w:jc w:val="center"/>
        </w:trPr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254" w:lineRule="exact"/>
              <w:ind w:left="120"/>
              <w:rPr>
                <w:rStyle w:val="92"/>
                <w:color w:val="000000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190" w:lineRule="exact"/>
              <w:jc w:val="center"/>
              <w:rPr>
                <w:rStyle w:val="92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page" w:x="3136" w:y="-44"/>
              <w:spacing w:line="80" w:lineRule="exact"/>
              <w:jc w:val="center"/>
              <w:rPr>
                <w:rStyle w:val="4pt2"/>
                <w:color w:val="000000"/>
              </w:rPr>
            </w:pPr>
          </w:p>
        </w:tc>
      </w:tr>
    </w:tbl>
    <w:p w:rsidR="0000162B" w:rsidRDefault="0000162B" w:rsidP="0000162B">
      <w:pPr>
        <w:pStyle w:val="af4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027"/>
        <w:gridCol w:w="984"/>
        <w:gridCol w:w="826"/>
        <w:gridCol w:w="821"/>
        <w:gridCol w:w="821"/>
        <w:gridCol w:w="830"/>
      </w:tblGrid>
      <w:tr w:rsidR="0000162B" w:rsidTr="00904B35">
        <w:trPr>
          <w:trHeight w:hRule="exact" w:val="26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Молока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3"/>
                <w:color w:val="000000"/>
              </w:rPr>
              <w:t>-</w:t>
            </w:r>
          </w:p>
        </w:tc>
      </w:tr>
      <w:tr w:rsidR="0000162B" w:rsidTr="00904B35">
        <w:trPr>
          <w:trHeight w:hRule="exact" w:val="5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 xml:space="preserve">В т.н. на </w:t>
            </w:r>
            <w:r>
              <w:rPr>
                <w:rStyle w:val="96"/>
                <w:color w:val="000000"/>
              </w:rPr>
              <w:t xml:space="preserve">100 </w:t>
            </w:r>
            <w:r>
              <w:rPr>
                <w:rStyle w:val="92"/>
                <w:color w:val="000000"/>
              </w:rPr>
              <w:t>га сельхозугодий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цент.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</w:tr>
      <w:tr w:rsidR="0000162B" w:rsidTr="00904B35">
        <w:trPr>
          <w:trHeight w:hRule="exact" w:val="50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Яйца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млн.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2"/>
                <w:color w:val="000000"/>
              </w:rPr>
              <w:t>штук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Шерсти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тонн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1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1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</w:tr>
      <w:tr w:rsidR="0000162B" w:rsidTr="00904B35">
        <w:trPr>
          <w:trHeight w:hRule="exact" w:val="127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806B7D" w:rsidP="00904B35">
            <w:pPr>
              <w:pStyle w:val="ac"/>
              <w:framePr w:w="7661" w:wrap="notBeside" w:vAnchor="text" w:hAnchor="text" w:xAlign="center" w:y="1"/>
              <w:spacing w:line="250" w:lineRule="exact"/>
              <w:ind w:left="120"/>
            </w:pPr>
            <w:proofErr w:type="spellStart"/>
            <w:r>
              <w:rPr>
                <w:rStyle w:val="95"/>
                <w:color w:val="000000"/>
              </w:rPr>
              <w:t>Государс</w:t>
            </w:r>
            <w:proofErr w:type="spellEnd"/>
            <w:r>
              <w:rPr>
                <w:rStyle w:val="95"/>
                <w:color w:val="000000"/>
              </w:rPr>
              <w:t xml:space="preserve"> </w:t>
            </w:r>
            <w:proofErr w:type="spellStart"/>
            <w:r>
              <w:rPr>
                <w:rStyle w:val="95"/>
                <w:color w:val="000000"/>
              </w:rPr>
              <w:t>т</w:t>
            </w:r>
            <w:r w:rsidR="0000162B">
              <w:rPr>
                <w:rStyle w:val="95"/>
                <w:color w:val="000000"/>
              </w:rPr>
              <w:t>венные</w:t>
            </w:r>
            <w:proofErr w:type="spellEnd"/>
            <w:r w:rsidR="0000162B">
              <w:rPr>
                <w:rStyle w:val="95"/>
                <w:color w:val="000000"/>
              </w:rPr>
              <w:t xml:space="preserve"> закупки основных продуктов земледелии и животноводства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50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Зерна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2"/>
                <w:color w:val="000000"/>
              </w:rPr>
              <w:t>тонн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00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5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 xml:space="preserve">Картофеля </w:t>
            </w:r>
            <w:r>
              <w:rPr>
                <w:rStyle w:val="97"/>
                <w:color w:val="000000"/>
              </w:rPr>
              <w:t xml:space="preserve">- </w:t>
            </w:r>
            <w:r>
              <w:rPr>
                <w:rStyle w:val="92"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Овощей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Сахарной свеклы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. тонн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51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45" w:lineRule="exact"/>
              <w:ind w:left="120"/>
            </w:pPr>
            <w:r>
              <w:rPr>
                <w:rStyle w:val="92"/>
                <w:color w:val="000000"/>
              </w:rPr>
              <w:t>Мяса (в живом весе) - 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 xml:space="preserve">-в </w:t>
            </w:r>
            <w:proofErr w:type="spellStart"/>
            <w:r>
              <w:rPr>
                <w:rStyle w:val="92"/>
                <w:color w:val="000000"/>
              </w:rPr>
              <w:t>т.ч</w:t>
            </w:r>
            <w:proofErr w:type="spellEnd"/>
            <w:r>
              <w:rPr>
                <w:rStyle w:val="92"/>
                <w:color w:val="000000"/>
              </w:rPr>
              <w:t>. в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proofErr w:type="spellStart"/>
            <w:r>
              <w:rPr>
                <w:rStyle w:val="92"/>
                <w:color w:val="000000"/>
              </w:rPr>
              <w:t>сельхозкооперати</w:t>
            </w:r>
            <w:proofErr w:type="spellEnd"/>
            <w:r>
              <w:rPr>
                <w:rStyle w:val="92"/>
                <w:color w:val="000000"/>
              </w:rPr>
              <w:t xml:space="preserve"> </w:t>
            </w:r>
            <w:proofErr w:type="spellStart"/>
            <w:r>
              <w:rPr>
                <w:rStyle w:val="92"/>
                <w:color w:val="000000"/>
              </w:rPr>
              <w:t>вах</w:t>
            </w:r>
            <w:proofErr w:type="spellEnd"/>
            <w:r>
              <w:rPr>
                <w:rStyle w:val="92"/>
                <w:color w:val="000000"/>
              </w:rPr>
              <w:t xml:space="preserve"> 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 xml:space="preserve">Молока </w:t>
            </w:r>
            <w:r>
              <w:rPr>
                <w:rStyle w:val="94"/>
                <w:color w:val="000000"/>
              </w:rPr>
              <w:t xml:space="preserve">- </w:t>
            </w:r>
            <w:r>
              <w:rPr>
                <w:rStyle w:val="96"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 xml:space="preserve">-в </w:t>
            </w:r>
            <w:proofErr w:type="spellStart"/>
            <w:r>
              <w:rPr>
                <w:rStyle w:val="92"/>
                <w:color w:val="000000"/>
              </w:rPr>
              <w:t>т.ч</w:t>
            </w:r>
            <w:proofErr w:type="spellEnd"/>
            <w:r>
              <w:rPr>
                <w:rStyle w:val="92"/>
                <w:color w:val="000000"/>
              </w:rPr>
              <w:t>. в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сельхозкооперативах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51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Яйца - 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92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before="60" w:line="190" w:lineRule="exact"/>
              <w:jc w:val="center"/>
            </w:pPr>
            <w:r>
              <w:rPr>
                <w:rStyle w:val="92"/>
                <w:color w:val="000000"/>
              </w:rPr>
              <w:t>штук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 xml:space="preserve">в </w:t>
            </w:r>
            <w:proofErr w:type="spellStart"/>
            <w:r>
              <w:rPr>
                <w:rStyle w:val="92"/>
                <w:color w:val="000000"/>
              </w:rPr>
              <w:t>т.ч</w:t>
            </w:r>
            <w:proofErr w:type="spellEnd"/>
            <w:r>
              <w:rPr>
                <w:rStyle w:val="92"/>
                <w:color w:val="000000"/>
              </w:rPr>
              <w:t>. в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сельхозкооперативах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 xml:space="preserve">Шерсти </w:t>
            </w:r>
            <w:r>
              <w:rPr>
                <w:rStyle w:val="97"/>
                <w:color w:val="000000"/>
              </w:rPr>
              <w:t xml:space="preserve">- </w:t>
            </w:r>
            <w:r>
              <w:rPr>
                <w:rStyle w:val="92"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цент.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 xml:space="preserve">в </w:t>
            </w:r>
            <w:proofErr w:type="spellStart"/>
            <w:r>
              <w:rPr>
                <w:rStyle w:val="92"/>
                <w:color w:val="000000"/>
              </w:rPr>
              <w:t>т.ч</w:t>
            </w:r>
            <w:proofErr w:type="spellEnd"/>
            <w:r>
              <w:rPr>
                <w:rStyle w:val="92"/>
                <w:color w:val="000000"/>
              </w:rPr>
              <w:t>. в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сельхозкооперативах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0" w:lineRule="exact"/>
              <w:ind w:left="120"/>
            </w:pPr>
            <w:r>
              <w:rPr>
                <w:rStyle w:val="95"/>
                <w:color w:val="000000"/>
              </w:rPr>
              <w:t xml:space="preserve">Рентабельность </w:t>
            </w:r>
            <w:proofErr w:type="spellStart"/>
            <w:r>
              <w:rPr>
                <w:rStyle w:val="95"/>
                <w:color w:val="000000"/>
              </w:rPr>
              <w:t>сельскохознйственн</w:t>
            </w:r>
            <w:proofErr w:type="spellEnd"/>
            <w:r>
              <w:rPr>
                <w:rStyle w:val="95"/>
                <w:color w:val="000000"/>
              </w:rPr>
              <w:t xml:space="preserve"> </w:t>
            </w:r>
            <w:proofErr w:type="spellStart"/>
            <w:r>
              <w:rPr>
                <w:rStyle w:val="95"/>
                <w:color w:val="000000"/>
              </w:rPr>
              <w:t>ых</w:t>
            </w:r>
            <w:proofErr w:type="spellEnd"/>
            <w:r>
              <w:rPr>
                <w:rStyle w:val="95"/>
                <w:color w:val="000000"/>
              </w:rPr>
              <w:t xml:space="preserve"> предприятий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 xml:space="preserve">в </w:t>
            </w:r>
            <w:r>
              <w:rPr>
                <w:rStyle w:val="ArialNarrow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Растениеводства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10" w:lineRule="exact"/>
              <w:jc w:val="center"/>
            </w:pPr>
            <w:r>
              <w:rPr>
                <w:rStyle w:val="ArialNarrow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7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Животноводства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10" w:lineRule="exact"/>
              <w:jc w:val="center"/>
            </w:pPr>
            <w:r>
              <w:rPr>
                <w:rStyle w:val="ArialNarrow"/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</w:tr>
      <w:tr w:rsidR="0000162B" w:rsidTr="00904B35">
        <w:trPr>
          <w:trHeight w:hRule="exact" w:val="1027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Количество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убыточных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сельскохозяйственных</w:t>
            </w:r>
          </w:p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предприятий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7661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rPr>
          <w:sz w:val="2"/>
          <w:szCs w:val="2"/>
        </w:rPr>
        <w:sectPr w:rsidR="0000162B" w:rsidSect="00795882">
          <w:headerReference w:type="even" r:id="rId9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0162B" w:rsidRPr="00E93E26" w:rsidRDefault="00E93E26" w:rsidP="0000162B">
      <w:pPr>
        <w:pStyle w:val="171"/>
        <w:shd w:val="clear" w:color="auto" w:fill="auto"/>
        <w:spacing w:after="304" w:line="280" w:lineRule="exact"/>
        <w:rPr>
          <w:rFonts w:ascii="Times New Roman" w:hAnsi="Times New Roman" w:cs="Times New Roman"/>
        </w:rPr>
      </w:pPr>
      <w:bookmarkStart w:id="1" w:name="bookmark24"/>
      <w:r>
        <w:rPr>
          <w:rStyle w:val="170"/>
          <w:rFonts w:ascii="Times New Roman" w:hAnsi="Times New Roman" w:cs="Times New Roman"/>
          <w:color w:val="000000"/>
        </w:rPr>
        <w:t xml:space="preserve">                  </w:t>
      </w:r>
      <w:r w:rsidR="0000162B" w:rsidRPr="00E93E26">
        <w:rPr>
          <w:rStyle w:val="170"/>
          <w:rFonts w:ascii="Times New Roman" w:hAnsi="Times New Roman" w:cs="Times New Roman"/>
          <w:color w:val="000000"/>
        </w:rPr>
        <w:t>б. Список сельскохозяйственных предприятий поселения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130"/>
        <w:gridCol w:w="3557"/>
        <w:gridCol w:w="2002"/>
      </w:tblGrid>
      <w:tr w:rsidR="0000162B" w:rsidTr="00904B35">
        <w:trPr>
          <w:trHeight w:hRule="exact" w:val="60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line="240" w:lineRule="exact"/>
              <w:ind w:left="320"/>
            </w:pPr>
            <w:r>
              <w:rPr>
                <w:rStyle w:val="27"/>
                <w:color w:val="000000"/>
              </w:rPr>
              <w:t>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Наименование</w:t>
            </w:r>
          </w:p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before="120" w:line="240" w:lineRule="exact"/>
              <w:jc w:val="center"/>
            </w:pPr>
            <w:r>
              <w:rPr>
                <w:rStyle w:val="27"/>
                <w:color w:val="000000"/>
              </w:rPr>
              <w:t>предприятия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Ф.И.О.</w:t>
            </w:r>
          </w:p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before="120" w:line="240" w:lineRule="exact"/>
              <w:jc w:val="center"/>
            </w:pPr>
            <w:r>
              <w:rPr>
                <w:rStyle w:val="27"/>
                <w:color w:val="000000"/>
              </w:rPr>
              <w:t>руководителя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after="60" w:line="240" w:lineRule="exact"/>
              <w:jc w:val="center"/>
            </w:pPr>
            <w:r>
              <w:rPr>
                <w:rStyle w:val="27"/>
                <w:color w:val="000000"/>
              </w:rPr>
              <w:t>Численность</w:t>
            </w:r>
          </w:p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before="60" w:line="240" w:lineRule="exact"/>
              <w:jc w:val="center"/>
            </w:pPr>
            <w:r>
              <w:rPr>
                <w:rStyle w:val="27"/>
                <w:color w:val="000000"/>
              </w:rPr>
              <w:t>работников</w:t>
            </w:r>
          </w:p>
        </w:tc>
      </w:tr>
      <w:tr w:rsidR="0000162B" w:rsidTr="00904B35">
        <w:trPr>
          <w:trHeight w:hRule="exact" w:val="11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75" w:wrap="notBeside" w:vAnchor="text" w:hAnchor="text" w:xAlign="center" w:y="1"/>
              <w:jc w:val="center"/>
            </w:pPr>
            <w:r>
              <w:rPr>
                <w:color w:val="000000"/>
              </w:rPr>
              <w:t>КВ АГРО Верхнеуслонский филиал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806B7D" w:rsidP="00806B7D">
            <w:pPr>
              <w:pStyle w:val="ac"/>
              <w:framePr w:w="9475" w:wrap="notBeside" w:vAnchor="text" w:hAnchor="text" w:xAlign="center" w:y="1"/>
              <w:spacing w:line="240" w:lineRule="exact"/>
            </w:pPr>
            <w:proofErr w:type="spellStart"/>
            <w:r>
              <w:rPr>
                <w:color w:val="000000"/>
              </w:rPr>
              <w:t>Халиков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Рузалит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Талгатович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806B7D" w:rsidP="00904B35">
            <w:pPr>
              <w:pStyle w:val="ac"/>
              <w:framePr w:w="9475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0162B" w:rsidTr="00904B35">
        <w:trPr>
          <w:trHeight w:hRule="exact"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75" w:wrap="notBeside" w:vAnchor="text" w:hAnchor="text" w:xAlign="center" w:y="1"/>
              <w:spacing w:line="240" w:lineRule="exact"/>
              <w:ind w:left="120"/>
            </w:pPr>
            <w:r>
              <w:rPr>
                <w:rStyle w:val="27"/>
                <w:color w:val="000000"/>
              </w:rPr>
              <w:t>Всего: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806B7D" w:rsidP="00904B35">
            <w:pPr>
              <w:pStyle w:val="ac"/>
              <w:framePr w:w="9475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1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rPr>
          <w:sz w:val="2"/>
          <w:szCs w:val="2"/>
        </w:rPr>
        <w:sectPr w:rsidR="0000162B">
          <w:headerReference w:type="even" r:id="rId10"/>
          <w:headerReference w:type="default" r:id="rId11"/>
          <w:type w:val="continuous"/>
          <w:pgSz w:w="11909" w:h="16838"/>
          <w:pgMar w:top="4230" w:right="1128" w:bottom="9717" w:left="1152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3658"/>
        <w:gridCol w:w="1238"/>
        <w:gridCol w:w="1224"/>
        <w:gridCol w:w="1478"/>
        <w:gridCol w:w="1042"/>
      </w:tblGrid>
      <w:tr w:rsidR="0000162B" w:rsidTr="00904B35">
        <w:trPr>
          <w:trHeight w:hRule="exact" w:val="3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№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2016</w:t>
            </w:r>
          </w:p>
        </w:tc>
      </w:tr>
      <w:tr w:rsidR="0000162B" w:rsidTr="00904B35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зерновые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1.1.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Посевная площадь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655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655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655</w:t>
            </w:r>
          </w:p>
        </w:tc>
      </w:tr>
      <w:tr w:rsidR="0000162B" w:rsidTr="00904B35">
        <w:trPr>
          <w:trHeight w:hRule="exact" w:val="59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1.2.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98" w:lineRule="exact"/>
              <w:ind w:left="120"/>
            </w:pPr>
            <w:r>
              <w:rPr>
                <w:color w:val="000000"/>
              </w:rPr>
              <w:t>Валовой сбор( в весе после доработки)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proofErr w:type="spellStart"/>
            <w:r>
              <w:rPr>
                <w:color w:val="000000"/>
              </w:rPr>
              <w:t>Тыс.т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14,8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14,8</w:t>
            </w:r>
          </w:p>
        </w:tc>
      </w:tr>
      <w:tr w:rsidR="0000162B" w:rsidTr="00904B35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1.3.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Урожайность с зерновых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r>
              <w:rPr>
                <w:rStyle w:val="96"/>
                <w:color w:val="000000"/>
              </w:rPr>
              <w:t xml:space="preserve">ц </w:t>
            </w:r>
            <w:r>
              <w:rPr>
                <w:color w:val="000000"/>
              </w:rPr>
              <w:t>с га.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46BB6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24</w:t>
            </w:r>
          </w:p>
        </w:tc>
      </w:tr>
      <w:tr w:rsidR="0000162B" w:rsidTr="00904B35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Сахарная свекла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30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2.1.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Посевная площадь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</w:tr>
      <w:tr w:rsidR="0000162B" w:rsidTr="00904B35">
        <w:trPr>
          <w:trHeight w:hRule="exact" w:val="29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2.2.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Валовой сбор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proofErr w:type="spellStart"/>
            <w:r>
              <w:rPr>
                <w:color w:val="000000"/>
              </w:rPr>
              <w:t>тыс.т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</w:tr>
      <w:tr w:rsidR="0000162B" w:rsidTr="00904B35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2.3.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Урожайность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r>
              <w:rPr>
                <w:rStyle w:val="96"/>
                <w:color w:val="000000"/>
              </w:rPr>
              <w:t xml:space="preserve">ц </w:t>
            </w:r>
            <w:r>
              <w:rPr>
                <w:color w:val="000000"/>
              </w:rPr>
              <w:t>с 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</w:tr>
      <w:tr w:rsidR="0000162B" w:rsidTr="00904B35">
        <w:trPr>
          <w:trHeight w:hRule="exact" w:val="30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3.1.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Посевная площадь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</w:tr>
      <w:tr w:rsidR="0000162B" w:rsidTr="00904B35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3.2.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Валовой сбор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proofErr w:type="spellStart"/>
            <w:r>
              <w:rPr>
                <w:color w:val="000000"/>
              </w:rPr>
              <w:t>тыс.т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3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3.3.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Урожайность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40" w:lineRule="exact"/>
              <w:ind w:left="100"/>
            </w:pPr>
            <w:r>
              <w:rPr>
                <w:rStyle w:val="96"/>
                <w:color w:val="000000"/>
              </w:rPr>
              <w:t xml:space="preserve">ц </w:t>
            </w:r>
            <w:r>
              <w:rPr>
                <w:color w:val="000000"/>
              </w:rPr>
              <w:t>с 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4"/>
                <w:color w:val="00000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4"/>
                <w:color w:val="000000"/>
              </w:rPr>
              <w:t>-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610"/>
        <w:numPr>
          <w:ilvl w:val="0"/>
          <w:numId w:val="5"/>
        </w:numPr>
        <w:shd w:val="clear" w:color="auto" w:fill="auto"/>
        <w:tabs>
          <w:tab w:val="left" w:pos="1627"/>
        </w:tabs>
        <w:spacing w:before="586" w:after="0" w:line="240" w:lineRule="exact"/>
        <w:ind w:right="320"/>
        <w:jc w:val="center"/>
      </w:pPr>
      <w:r>
        <w:rPr>
          <w:rStyle w:val="61"/>
          <w:color w:val="000000"/>
        </w:rPr>
        <w:t>Показатели по животноводству</w:t>
      </w:r>
    </w:p>
    <w:p w:rsidR="0000162B" w:rsidRDefault="00650727" w:rsidP="0000162B">
      <w:pPr>
        <w:pStyle w:val="ac"/>
        <w:spacing w:after="12" w:line="240" w:lineRule="exact"/>
        <w:ind w:right="320"/>
        <w:jc w:val="center"/>
      </w:pPr>
      <w:r>
        <w:rPr>
          <w:color w:val="000000"/>
          <w:u w:val="single"/>
        </w:rPr>
        <w:t xml:space="preserve">                           </w:t>
      </w:r>
      <w:r w:rsidR="0000162B">
        <w:rPr>
          <w:color w:val="000000"/>
          <w:u w:val="single"/>
        </w:rPr>
        <w:t>(в общественном хозяйстве)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3614"/>
        <w:gridCol w:w="1315"/>
        <w:gridCol w:w="1478"/>
        <w:gridCol w:w="42"/>
        <w:gridCol w:w="997"/>
        <w:gridCol w:w="7"/>
        <w:gridCol w:w="1147"/>
        <w:gridCol w:w="8"/>
      </w:tblGrid>
      <w:tr w:rsidR="00806B7D" w:rsidTr="00806B7D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806B7D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rStyle w:val="27"/>
                <w:color w:val="000000"/>
              </w:rPr>
              <w:t>№</w:t>
            </w:r>
            <w:proofErr w:type="spellStart"/>
            <w:r>
              <w:rPr>
                <w:rStyle w:val="27"/>
                <w:color w:val="000000"/>
              </w:rPr>
              <w:t>п.п</w:t>
            </w:r>
            <w:proofErr w:type="spellEnd"/>
            <w:r>
              <w:rPr>
                <w:rStyle w:val="27"/>
                <w:color w:val="000000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rStyle w:val="27"/>
                <w:color w:val="000000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proofErr w:type="spellStart"/>
            <w:r>
              <w:rPr>
                <w:rStyle w:val="27"/>
                <w:color w:val="000000"/>
              </w:rPr>
              <w:t>Ед.изм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746BB6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rStyle w:val="27"/>
                <w:color w:val="000000"/>
              </w:rPr>
              <w:t>2014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B7D" w:rsidRDefault="00746BB6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rStyle w:val="27"/>
                <w:color w:val="000000"/>
              </w:rPr>
              <w:t>2015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746BB6">
            <w:pPr>
              <w:spacing w:after="200" w:line="276" w:lineRule="auto"/>
            </w:pPr>
            <w:r>
              <w:t>2016</w:t>
            </w:r>
          </w:p>
        </w:tc>
      </w:tr>
      <w:tr w:rsidR="00806B7D" w:rsidTr="00806B7D">
        <w:trPr>
          <w:trHeight w:hRule="exact" w:val="59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30" w:lineRule="exact"/>
              <w:ind w:left="120"/>
            </w:pPr>
            <w:r>
              <w:rPr>
                <w:rStyle w:val="LucidaSansUnicode"/>
                <w:color w:val="000000"/>
              </w:rPr>
              <w:t>1</w:t>
            </w:r>
            <w:r>
              <w:rPr>
                <w:rStyle w:val="55"/>
                <w:color w:val="000000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98" w:lineRule="exact"/>
              <w:ind w:left="120"/>
            </w:pPr>
            <w:r>
              <w:rPr>
                <w:color w:val="000000"/>
              </w:rPr>
              <w:t xml:space="preserve">Произведено и выращено скота и птицы в </w:t>
            </w:r>
            <w:proofErr w:type="spellStart"/>
            <w:r>
              <w:rPr>
                <w:color w:val="000000"/>
              </w:rPr>
              <w:t>ж.в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746BB6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61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B7D" w:rsidRDefault="00746BB6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65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  <w:r>
              <w:t>65</w:t>
            </w:r>
          </w:p>
        </w:tc>
      </w:tr>
      <w:tr w:rsidR="00806B7D" w:rsidTr="00806B7D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rStyle w:val="19"/>
                <w:color w:val="000000"/>
              </w:rPr>
              <w:t>1.1.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Средне суточные привесы: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7D" w:rsidRDefault="00806B7D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</w:p>
        </w:tc>
      </w:tr>
      <w:tr w:rsidR="00806B7D" w:rsidTr="00806B7D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1.2.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Крупного рогатого скота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746BB6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42</w:t>
            </w:r>
            <w:r w:rsidR="00806B7D">
              <w:rPr>
                <w:color w:val="000000"/>
              </w:rPr>
              <w:t>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B7D" w:rsidRDefault="00746BB6" w:rsidP="00904B35">
            <w:pPr>
              <w:pStyle w:val="ac"/>
              <w:framePr w:w="9523" w:wrap="notBeside" w:vAnchor="text" w:hAnchor="text" w:xAlign="center" w:y="1"/>
              <w:spacing w:line="240" w:lineRule="exact"/>
            </w:pPr>
            <w:r>
              <w:rPr>
                <w:color w:val="000000"/>
              </w:rPr>
              <w:t>425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  <w:r>
              <w:t>400</w:t>
            </w:r>
          </w:p>
        </w:tc>
      </w:tr>
      <w:tr w:rsidR="00806B7D" w:rsidTr="00806B7D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1.3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Свиней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110" w:lineRule="exact"/>
              <w:ind w:left="120"/>
            </w:pPr>
            <w:r>
              <w:rPr>
                <w:rStyle w:val="511"/>
                <w:noProof w:val="0"/>
                <w:color w:val="000000"/>
              </w:rPr>
              <w:t>-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110" w:lineRule="exact"/>
              <w:ind w:left="120"/>
            </w:pPr>
            <w:r>
              <w:rPr>
                <w:rStyle w:val="511"/>
                <w:noProof w:val="0"/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  <w:r>
              <w:t>-</w:t>
            </w:r>
          </w:p>
        </w:tc>
      </w:tr>
      <w:tr w:rsidR="00806B7D" w:rsidTr="00806B7D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Надоено молока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  <w:r>
              <w:t>-</w:t>
            </w:r>
          </w:p>
        </w:tc>
      </w:tr>
      <w:tr w:rsidR="00806B7D" w:rsidTr="00806B7D">
        <w:trPr>
          <w:trHeight w:hRule="exact" w:val="59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2.1.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88" w:lineRule="exact"/>
              <w:ind w:left="120"/>
            </w:pPr>
            <w:r>
              <w:rPr>
                <w:color w:val="000000"/>
              </w:rPr>
              <w:t>Средний удой молока от одной коровы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650727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л</w:t>
            </w:r>
            <w:r w:rsidR="00806B7D">
              <w:rPr>
                <w:color w:val="000000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650727">
            <w:pPr>
              <w:spacing w:after="200" w:line="276" w:lineRule="auto"/>
            </w:pPr>
            <w:r>
              <w:t>20</w:t>
            </w:r>
          </w:p>
        </w:tc>
      </w:tr>
      <w:tr w:rsidR="00806B7D" w:rsidTr="00806B7D">
        <w:trPr>
          <w:trHeight w:hRule="exact" w:val="59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3.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ind w:left="120"/>
            </w:pPr>
            <w:r>
              <w:rPr>
                <w:color w:val="000000"/>
              </w:rPr>
              <w:t>Поголовье скота и птицы на конец периода: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  <w:r>
              <w:t>-</w:t>
            </w:r>
          </w:p>
        </w:tc>
      </w:tr>
      <w:tr w:rsidR="00806B7D" w:rsidTr="00806B7D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3.1.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Крупного рогатого скота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580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425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  <w:r>
              <w:t>400</w:t>
            </w:r>
          </w:p>
        </w:tc>
      </w:tr>
      <w:tr w:rsidR="00806B7D" w:rsidTr="00806B7D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3.2.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коров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580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B7D" w:rsidRDefault="00806B7D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425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  <w:r>
              <w:t>400</w:t>
            </w:r>
          </w:p>
        </w:tc>
      </w:tr>
      <w:tr w:rsidR="0000162B" w:rsidTr="00806B7D">
        <w:trPr>
          <w:gridAfter w:val="1"/>
          <w:wAfter w:w="8" w:type="dxa"/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3.3.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Свиней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-</w:t>
            </w:r>
          </w:p>
        </w:tc>
      </w:tr>
    </w:tbl>
    <w:p w:rsidR="0000162B" w:rsidRDefault="0000162B" w:rsidP="0000162B">
      <w:pPr>
        <w:rPr>
          <w:sz w:val="2"/>
          <w:szCs w:val="2"/>
        </w:rPr>
        <w:sectPr w:rsidR="0000162B">
          <w:type w:val="continuous"/>
          <w:pgSz w:w="11909" w:h="16838"/>
          <w:pgMar w:top="3711" w:right="1188" w:bottom="2785" w:left="1188" w:header="0" w:footer="3" w:gutter="0"/>
          <w:cols w:space="720"/>
          <w:noEndnote/>
          <w:docGrid w:linePitch="360"/>
        </w:sectPr>
      </w:pPr>
    </w:p>
    <w:p w:rsidR="0000162B" w:rsidRPr="009311B3" w:rsidRDefault="0000162B" w:rsidP="00806B7D">
      <w:pPr>
        <w:pStyle w:val="af3"/>
        <w:framePr w:w="7944" w:wrap="notBeside" w:vAnchor="text" w:hAnchor="page" w:x="1951" w:y="-3095"/>
        <w:shd w:val="clear" w:color="auto" w:fill="auto"/>
        <w:spacing w:line="240" w:lineRule="exact"/>
      </w:pPr>
      <w:r w:rsidRPr="009311B3">
        <w:rPr>
          <w:rStyle w:val="af2"/>
          <w:b/>
          <w:color w:val="000000"/>
        </w:rPr>
        <w:t>9 Жилищно-коммунальное хозяйство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320"/>
        <w:gridCol w:w="864"/>
        <w:gridCol w:w="864"/>
        <w:gridCol w:w="826"/>
        <w:gridCol w:w="826"/>
        <w:gridCol w:w="850"/>
      </w:tblGrid>
      <w:tr w:rsidR="0000162B" w:rsidRPr="009311B3" w:rsidTr="00904B35">
        <w:trPr>
          <w:trHeight w:hRule="exact" w:val="52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5"/>
                <w:color w:val="000000"/>
              </w:rPr>
              <w:t>Единица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120" w:line="190" w:lineRule="exact"/>
              <w:jc w:val="center"/>
              <w:rPr>
                <w:b/>
              </w:rPr>
            </w:pPr>
            <w:r w:rsidRPr="009311B3">
              <w:rPr>
                <w:rStyle w:val="95"/>
                <w:color w:val="000000"/>
              </w:rPr>
              <w:t>измерении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746BB6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>
              <w:rPr>
                <w:rStyle w:val="95"/>
                <w:color w:val="000000"/>
              </w:rPr>
              <w:t>2012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746BB6" w:rsidP="00806B7D">
            <w:pPr>
              <w:pStyle w:val="ac"/>
              <w:framePr w:w="7944" w:wrap="notBeside" w:vAnchor="text" w:hAnchor="page" w:x="1951" w:y="-3095"/>
              <w:spacing w:line="190" w:lineRule="exact"/>
              <w:ind w:left="340"/>
              <w:rPr>
                <w:b/>
              </w:rPr>
            </w:pPr>
            <w:r>
              <w:rPr>
                <w:rStyle w:val="95"/>
                <w:color w:val="000000"/>
              </w:rPr>
              <w:t>2013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746BB6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>
              <w:rPr>
                <w:rStyle w:val="95"/>
                <w:color w:val="000000"/>
              </w:rPr>
              <w:t>2014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746BB6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>
              <w:rPr>
                <w:rStyle w:val="95"/>
                <w:color w:val="00000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746BB6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>
              <w:rPr>
                <w:rStyle w:val="95"/>
                <w:color w:val="000000"/>
              </w:rPr>
              <w:t>2016</w:t>
            </w:r>
          </w:p>
        </w:tc>
      </w:tr>
      <w:tr w:rsidR="0000162B" w:rsidRPr="009311B3" w:rsidTr="00904B35">
        <w:trPr>
          <w:trHeight w:hRule="exact" w:val="51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4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Общий жилищный фонд в поселении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кв. 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746BB6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>
              <w:rPr>
                <w:rStyle w:val="96"/>
                <w:b/>
                <w:color w:val="000000"/>
              </w:rPr>
              <w:t>80</w:t>
            </w:r>
            <w:r w:rsidR="0000162B" w:rsidRPr="009311B3">
              <w:rPr>
                <w:rStyle w:val="96"/>
                <w:b/>
                <w:color w:val="000000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746BB6" w:rsidP="00806B7D">
            <w:pPr>
              <w:pStyle w:val="ac"/>
              <w:framePr w:w="7944" w:wrap="notBeside" w:vAnchor="text" w:hAnchor="page" w:x="1951" w:y="-3095"/>
              <w:spacing w:line="190" w:lineRule="exact"/>
              <w:ind w:left="340"/>
              <w:rPr>
                <w:b/>
              </w:rPr>
            </w:pPr>
            <w:r>
              <w:rPr>
                <w:rStyle w:val="96"/>
                <w:b/>
                <w:color w:val="000000"/>
              </w:rPr>
              <w:t>88</w:t>
            </w:r>
            <w:r w:rsidR="0000162B" w:rsidRPr="009311B3">
              <w:rPr>
                <w:rStyle w:val="96"/>
                <w:b/>
                <w:color w:val="00000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8800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8800</w:t>
            </w:r>
          </w:p>
        </w:tc>
      </w:tr>
      <w:tr w:rsidR="0000162B" w:rsidRPr="009311B3" w:rsidTr="00904B35">
        <w:trPr>
          <w:trHeight w:hRule="exact" w:val="51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60" w:line="190" w:lineRule="exac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 xml:space="preserve">в </w:t>
            </w:r>
            <w:proofErr w:type="spellStart"/>
            <w:r w:rsidRPr="009311B3">
              <w:rPr>
                <w:rStyle w:val="92"/>
                <w:b/>
                <w:color w:val="000000"/>
              </w:rPr>
              <w:t>т.ч</w:t>
            </w:r>
            <w:proofErr w:type="spellEnd"/>
            <w:r w:rsidRPr="009311B3">
              <w:rPr>
                <w:rStyle w:val="92"/>
                <w:b/>
                <w:color w:val="000000"/>
              </w:rPr>
              <w:t>.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60" w:line="190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а) приватизированных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7"/>
                <w:b/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left="200"/>
              <w:rPr>
                <w:b/>
              </w:rPr>
            </w:pPr>
            <w:r w:rsidRPr="009311B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8,0</w:t>
            </w:r>
          </w:p>
        </w:tc>
      </w:tr>
      <w:tr w:rsidR="0000162B" w:rsidRPr="009311B3" w:rsidTr="00904B35">
        <w:trPr>
          <w:trHeight w:hRule="exact" w:val="25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б) ведомственных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70" w:lineRule="exact"/>
              <w:jc w:val="center"/>
              <w:rPr>
                <w:b/>
              </w:rPr>
            </w:pPr>
            <w:r w:rsidRPr="009311B3">
              <w:rPr>
                <w:rStyle w:val="Calibri"/>
                <w:noProof w:val="0"/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</w:tr>
      <w:tr w:rsidR="0000162B" w:rsidRPr="009311B3" w:rsidTr="00904B35">
        <w:trPr>
          <w:trHeight w:hRule="exact" w:val="50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45" w:lineRule="exact"/>
              <w:ind w:left="120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Протяженность водопроводных сетей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4"/>
                <w:b/>
                <w:color w:val="000000"/>
              </w:rPr>
              <w:t>км.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</w:tr>
      <w:tr w:rsidR="0000162B" w:rsidRPr="009311B3" w:rsidTr="00904B35">
        <w:trPr>
          <w:trHeight w:hRule="exact" w:val="76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4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 xml:space="preserve">Протяженность канал и </w:t>
            </w:r>
            <w:proofErr w:type="spellStart"/>
            <w:r w:rsidRPr="009311B3">
              <w:rPr>
                <w:rStyle w:val="92"/>
                <w:b/>
                <w:color w:val="000000"/>
              </w:rPr>
              <w:t>заци</w:t>
            </w:r>
            <w:proofErr w:type="spellEnd"/>
            <w:r w:rsidRPr="009311B3">
              <w:rPr>
                <w:rStyle w:val="92"/>
                <w:b/>
                <w:color w:val="000000"/>
              </w:rPr>
              <w:t xml:space="preserve"> о н </w:t>
            </w:r>
            <w:proofErr w:type="spellStart"/>
            <w:r w:rsidRPr="009311B3">
              <w:rPr>
                <w:rStyle w:val="92"/>
                <w:b/>
                <w:color w:val="000000"/>
              </w:rPr>
              <w:t>н</w:t>
            </w:r>
            <w:proofErr w:type="spellEnd"/>
            <w:r w:rsidRPr="009311B3">
              <w:rPr>
                <w:rStyle w:val="92"/>
                <w:b/>
                <w:color w:val="000000"/>
              </w:rPr>
              <w:t xml:space="preserve"> </w:t>
            </w:r>
            <w:proofErr w:type="spellStart"/>
            <w:r w:rsidRPr="009311B3">
              <w:rPr>
                <w:rStyle w:val="92"/>
                <w:b/>
                <w:color w:val="000000"/>
              </w:rPr>
              <w:t>ых</w:t>
            </w:r>
            <w:proofErr w:type="spellEnd"/>
            <w:r w:rsidRPr="009311B3">
              <w:rPr>
                <w:rStyle w:val="92"/>
                <w:b/>
                <w:color w:val="000000"/>
              </w:rPr>
              <w:t xml:space="preserve"> сетей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  <w:r w:rsidRPr="009311B3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  <w:r w:rsidRPr="009311B3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  <w:r w:rsidRPr="009311B3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  <w:r w:rsidRPr="009311B3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  <w:r w:rsidRPr="009311B3">
              <w:rPr>
                <w:b/>
                <w:sz w:val="10"/>
                <w:szCs w:val="10"/>
              </w:rPr>
              <w:t>-</w:t>
            </w:r>
          </w:p>
        </w:tc>
      </w:tr>
      <w:tr w:rsidR="0000162B" w:rsidRPr="009311B3" w:rsidTr="00904B35">
        <w:trPr>
          <w:trHeight w:hRule="exact" w:val="51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4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Протяженность тепловых сетей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7"/>
                <w:b/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7"/>
                <w:b/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4"/>
                <w:b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7"/>
                <w:b/>
                <w:color w:val="00000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7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7"/>
                <w:b/>
                <w:color w:val="000000"/>
              </w:rPr>
              <w:t>-</w:t>
            </w:r>
          </w:p>
        </w:tc>
      </w:tr>
      <w:tr w:rsidR="0000162B" w:rsidRPr="009311B3" w:rsidTr="00904B35">
        <w:trPr>
          <w:trHeight w:hRule="exact" w:val="25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Наличие котельных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шт.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</w:tr>
      <w:tr w:rsidR="0000162B" w:rsidRPr="009311B3" w:rsidTr="00904B35">
        <w:trPr>
          <w:trHeight w:hRule="exact" w:val="51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Установленная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120" w:line="190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мощность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70" w:lineRule="exact"/>
              <w:jc w:val="center"/>
              <w:rPr>
                <w:b/>
              </w:rPr>
            </w:pPr>
            <w:r w:rsidRPr="009311B3">
              <w:rPr>
                <w:rStyle w:val="Calibri4"/>
                <w:color w:val="000000"/>
              </w:rPr>
              <w:t>КВТ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left="340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126</w:t>
            </w:r>
          </w:p>
        </w:tc>
      </w:tr>
      <w:tr w:rsidR="0000162B" w:rsidRPr="009311B3" w:rsidTr="00904B35">
        <w:trPr>
          <w:trHeight w:hRule="exact" w:val="25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Протяженность э\сетей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км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left="140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12</w:t>
            </w:r>
          </w:p>
        </w:tc>
      </w:tr>
      <w:tr w:rsidR="0000162B" w:rsidRPr="009311B3" w:rsidTr="00904B35">
        <w:trPr>
          <w:trHeight w:hRule="exact" w:val="51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4" w:lineRule="exact"/>
              <w:ind w:left="120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 xml:space="preserve">Уличное освещение Фонарей </w:t>
            </w:r>
            <w:proofErr w:type="spellStart"/>
            <w:r w:rsidRPr="009311B3">
              <w:rPr>
                <w:rStyle w:val="92"/>
                <w:b/>
                <w:color w:val="000000"/>
              </w:rPr>
              <w:t>всго</w:t>
            </w:r>
            <w:proofErr w:type="spellEnd"/>
            <w:r w:rsidRPr="009311B3">
              <w:rPr>
                <w:rStyle w:val="92"/>
                <w:b/>
                <w:color w:val="000000"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left="140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746BB6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>
              <w:rPr>
                <w:rStyle w:val="96"/>
                <w:b/>
                <w:color w:val="000000"/>
              </w:rPr>
              <w:t>34</w:t>
            </w:r>
          </w:p>
        </w:tc>
      </w:tr>
      <w:tr w:rsidR="0000162B" w:rsidRPr="009311B3" w:rsidTr="00904B35">
        <w:trPr>
          <w:trHeight w:hRule="exact" w:val="101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0" w:lineRule="exact"/>
              <w:ind w:left="120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Протяженность дорог местного значения В том числе асфальтированных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км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20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20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20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20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27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</w:tr>
      <w:tr w:rsidR="0000162B" w:rsidRPr="009311B3" w:rsidTr="00904B35">
        <w:trPr>
          <w:trHeight w:hRule="exact" w:val="25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Всего мостов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0</w:t>
            </w:r>
          </w:p>
        </w:tc>
      </w:tr>
      <w:tr w:rsidR="0000162B" w:rsidRPr="009311B3" w:rsidTr="00904B35">
        <w:trPr>
          <w:trHeight w:hRule="exact" w:val="101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0" w:lineRule="exact"/>
              <w:ind w:left="120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Газифицировано всего населенных пунктов в поселении % газификации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267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ind w:left="340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270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270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93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270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540"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270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540"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93</w:t>
            </w:r>
          </w:p>
        </w:tc>
      </w:tr>
      <w:tr w:rsidR="0000162B" w:rsidRPr="009311B3" w:rsidTr="00904B35">
        <w:trPr>
          <w:trHeight w:hRule="exact" w:val="76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4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- индивид, жилых домов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4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% газификации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framePr w:w="7944" w:wrap="notBeside" w:vAnchor="text" w:hAnchor="page" w:x="1951" w:y="-3095"/>
              <w:rPr>
                <w:b/>
                <w:sz w:val="10"/>
                <w:szCs w:val="10"/>
              </w:rPr>
            </w:pPr>
          </w:p>
        </w:tc>
      </w:tr>
      <w:tr w:rsidR="0000162B" w:rsidRPr="009311B3" w:rsidTr="00904B35">
        <w:trPr>
          <w:trHeight w:hRule="exact" w:val="101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250" w:lineRule="exact"/>
              <w:ind w:left="120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 xml:space="preserve">- объекты </w:t>
            </w:r>
            <w:proofErr w:type="spellStart"/>
            <w:r w:rsidRPr="009311B3">
              <w:rPr>
                <w:rStyle w:val="92"/>
                <w:b/>
                <w:color w:val="000000"/>
              </w:rPr>
              <w:t>социально</w:t>
            </w:r>
            <w:r w:rsidRPr="009311B3">
              <w:rPr>
                <w:rStyle w:val="92"/>
                <w:b/>
                <w:color w:val="000000"/>
              </w:rPr>
              <w:softHyphen/>
              <w:t>культурного</w:t>
            </w:r>
            <w:proofErr w:type="spellEnd"/>
            <w:r w:rsidRPr="009311B3">
              <w:rPr>
                <w:rStyle w:val="92"/>
                <w:b/>
                <w:color w:val="000000"/>
              </w:rPr>
              <w:t xml:space="preserve"> назначения % газификации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300"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300"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30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300"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30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300" w:line="190" w:lineRule="exact"/>
              <w:ind w:left="120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300" w:line="190" w:lineRule="exact"/>
              <w:jc w:val="center"/>
              <w:rPr>
                <w:b/>
              </w:rPr>
            </w:pPr>
            <w:r w:rsidRPr="009311B3">
              <w:rPr>
                <w:rStyle w:val="95"/>
                <w:color w:val="000000"/>
              </w:rPr>
              <w:t>1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30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after="30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before="300"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100</w:t>
            </w:r>
          </w:p>
        </w:tc>
      </w:tr>
      <w:tr w:rsidR="0000162B" w:rsidRPr="009311B3" w:rsidTr="00904B35">
        <w:trPr>
          <w:trHeight w:hRule="exact" w:val="25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родников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4"/>
                <w:b/>
                <w:color w:val="000000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</w:t>
            </w:r>
          </w:p>
        </w:tc>
      </w:tr>
      <w:tr w:rsidR="0000162B" w:rsidRPr="009311B3" w:rsidTr="00904B35">
        <w:trPr>
          <w:trHeight w:hRule="exact" w:val="26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колонок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proofErr w:type="spellStart"/>
            <w:r w:rsidRPr="009311B3">
              <w:rPr>
                <w:rStyle w:val="92"/>
                <w:b/>
                <w:color w:val="000000"/>
              </w:rPr>
              <w:t>ед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2"/>
                <w:b/>
                <w:color w:val="000000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9311B3" w:rsidRDefault="0000162B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9311B3" w:rsidRDefault="009311B3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Pr="009311B3" w:rsidRDefault="009311B3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b/>
              </w:rPr>
            </w:pPr>
            <w:r w:rsidRPr="009311B3">
              <w:rPr>
                <w:rStyle w:val="96"/>
                <w:b/>
                <w:color w:val="000000"/>
              </w:rPr>
              <w:t>63</w:t>
            </w:r>
          </w:p>
        </w:tc>
      </w:tr>
      <w:tr w:rsidR="00E82420" w:rsidRPr="009311B3" w:rsidTr="00904B35">
        <w:trPr>
          <w:trHeight w:hRule="exact" w:val="26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420" w:rsidRPr="009311B3" w:rsidRDefault="00E82420" w:rsidP="00806B7D">
            <w:pPr>
              <w:pStyle w:val="ac"/>
              <w:framePr w:w="7944" w:wrap="notBeside" w:vAnchor="text" w:hAnchor="page" w:x="1951" w:y="-3095"/>
              <w:spacing w:line="190" w:lineRule="exact"/>
              <w:rPr>
                <w:rStyle w:val="92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420" w:rsidRPr="009311B3" w:rsidRDefault="00E82420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rStyle w:val="92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420" w:rsidRPr="009311B3" w:rsidRDefault="00E82420" w:rsidP="00806B7D">
            <w:pPr>
              <w:pStyle w:val="ac"/>
              <w:framePr w:w="7944" w:wrap="notBeside" w:vAnchor="text" w:hAnchor="page" w:x="1951" w:y="-3095"/>
              <w:spacing w:line="190" w:lineRule="exact"/>
              <w:ind w:right="320"/>
              <w:jc w:val="right"/>
              <w:rPr>
                <w:rStyle w:val="96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420" w:rsidRPr="009311B3" w:rsidRDefault="00E82420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rStyle w:val="92"/>
                <w:b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420" w:rsidRPr="009311B3" w:rsidRDefault="00E82420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rStyle w:val="96"/>
                <w:b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2420" w:rsidRPr="009311B3" w:rsidRDefault="00E82420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rStyle w:val="96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420" w:rsidRPr="009311B3" w:rsidRDefault="00E82420" w:rsidP="00806B7D">
            <w:pPr>
              <w:pStyle w:val="ac"/>
              <w:framePr w:w="7944" w:wrap="notBeside" w:vAnchor="text" w:hAnchor="page" w:x="1951" w:y="-3095"/>
              <w:spacing w:line="190" w:lineRule="exact"/>
              <w:jc w:val="center"/>
              <w:rPr>
                <w:rStyle w:val="96"/>
                <w:b/>
                <w:color w:val="000000"/>
              </w:rPr>
            </w:pP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rPr>
          <w:sz w:val="2"/>
          <w:szCs w:val="2"/>
        </w:rPr>
        <w:sectPr w:rsidR="0000162B">
          <w:headerReference w:type="even" r:id="rId12"/>
          <w:headerReference w:type="default" r:id="rId13"/>
          <w:pgSz w:w="11909" w:h="16838"/>
          <w:pgMar w:top="3711" w:right="1188" w:bottom="2785" w:left="1188" w:header="0" w:footer="3" w:gutter="0"/>
          <w:cols w:space="720"/>
          <w:noEndnote/>
          <w:docGrid w:linePitch="360"/>
        </w:sectPr>
      </w:pPr>
    </w:p>
    <w:p w:rsidR="0000162B" w:rsidRDefault="00E93E26" w:rsidP="0000162B">
      <w:pPr>
        <w:pStyle w:val="210"/>
        <w:framePr w:w="9293" w:wrap="notBeside" w:vAnchor="text" w:hAnchor="text" w:y="1"/>
        <w:shd w:val="clear" w:color="auto" w:fill="auto"/>
        <w:spacing w:line="210" w:lineRule="exact"/>
      </w:pPr>
      <w:r>
        <w:rPr>
          <w:rStyle w:val="29"/>
          <w:color w:val="000000"/>
        </w:rPr>
        <w:t xml:space="preserve">                                                                                      </w:t>
      </w:r>
      <w:r w:rsidR="00746BB6">
        <w:rPr>
          <w:rStyle w:val="29"/>
          <w:color w:val="000000"/>
        </w:rPr>
        <w:t xml:space="preserve">План на </w:t>
      </w:r>
      <w:r w:rsidR="00AA1C93">
        <w:rPr>
          <w:rStyle w:val="29"/>
          <w:color w:val="000000"/>
        </w:rPr>
        <w:t>2017</w:t>
      </w:r>
      <w:r w:rsidR="0000162B">
        <w:rPr>
          <w:rStyle w:val="29"/>
          <w:color w:val="000000"/>
        </w:rPr>
        <w:t xml:space="preserve"> год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6514"/>
        <w:gridCol w:w="2074"/>
      </w:tblGrid>
      <w:tr w:rsidR="0000162B" w:rsidTr="00904B35">
        <w:trPr>
          <w:trHeight w:hRule="exact" w:val="7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293" w:wrap="notBeside" w:vAnchor="text" w:hAnchor="text" w:y="1"/>
              <w:spacing w:line="190" w:lineRule="exact"/>
              <w:ind w:left="300"/>
            </w:pPr>
            <w:r>
              <w:rPr>
                <w:rStyle w:val="96"/>
                <w:color w:val="000000"/>
              </w:rPr>
              <w:t>№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293" w:wrap="notBeside" w:vAnchor="text" w:hAnchor="text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Наименование мероприятии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293" w:wrap="notBeside" w:vAnchor="text" w:hAnchor="text" w:y="1"/>
              <w:spacing w:line="245" w:lineRule="exact"/>
              <w:jc w:val="center"/>
            </w:pPr>
            <w:r>
              <w:rPr>
                <w:rStyle w:val="95"/>
                <w:color w:val="000000"/>
              </w:rPr>
              <w:t>Освоение средств (</w:t>
            </w:r>
            <w:proofErr w:type="spellStart"/>
            <w:r>
              <w:rPr>
                <w:rStyle w:val="95"/>
                <w:color w:val="000000"/>
              </w:rPr>
              <w:t>тыс.руб</w:t>
            </w:r>
            <w:proofErr w:type="spellEnd"/>
            <w:r>
              <w:rPr>
                <w:rStyle w:val="95"/>
                <w:color w:val="000000"/>
              </w:rPr>
              <w:t>.)</w:t>
            </w:r>
          </w:p>
        </w:tc>
      </w:tr>
      <w:tr w:rsidR="0000162B" w:rsidTr="00E82420">
        <w:trPr>
          <w:trHeight w:hRule="exact"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293" w:wrap="notBeside" w:vAnchor="text" w:hAnchor="text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293" w:wrap="notBeside" w:vAnchor="text" w:hAnchor="text" w:y="1"/>
              <w:spacing w:line="254" w:lineRule="exact"/>
              <w:ind w:left="100"/>
            </w:pPr>
            <w:r>
              <w:rPr>
                <w:rStyle w:val="92"/>
                <w:color w:val="000000"/>
              </w:rPr>
              <w:t>Работы по содержанию и ремонту дорог общего пользования внутри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9311B3" w:rsidP="00746BB6">
            <w:pPr>
              <w:pStyle w:val="ac"/>
              <w:framePr w:w="9293" w:wrap="notBeside" w:vAnchor="text" w:hAnchor="text" w:y="1"/>
              <w:spacing w:line="190" w:lineRule="exact"/>
            </w:pPr>
            <w:r>
              <w:rPr>
                <w:rStyle w:val="96"/>
                <w:color w:val="000000"/>
              </w:rPr>
              <w:t xml:space="preserve"> </w:t>
            </w:r>
            <w:r w:rsidR="00AA1C93">
              <w:rPr>
                <w:rStyle w:val="96"/>
                <w:color w:val="000000"/>
              </w:rPr>
              <w:t xml:space="preserve">Асфальтирование дороги в </w:t>
            </w:r>
            <w:proofErr w:type="spellStart"/>
            <w:r w:rsidR="00AA1C93">
              <w:rPr>
                <w:rStyle w:val="96"/>
                <w:color w:val="000000"/>
              </w:rPr>
              <w:t>с</w:t>
            </w:r>
            <w:proofErr w:type="gramStart"/>
            <w:r w:rsidR="00AA1C93">
              <w:rPr>
                <w:rStyle w:val="96"/>
                <w:color w:val="000000"/>
              </w:rPr>
              <w:t>.С</w:t>
            </w:r>
            <w:proofErr w:type="gramEnd"/>
            <w:r w:rsidR="00AA1C93">
              <w:rPr>
                <w:rStyle w:val="96"/>
                <w:color w:val="000000"/>
              </w:rPr>
              <w:t>оболевское</w:t>
            </w:r>
            <w:proofErr w:type="spellEnd"/>
            <w:r w:rsidR="00AA1C93">
              <w:rPr>
                <w:rStyle w:val="96"/>
                <w:color w:val="000000"/>
              </w:rPr>
              <w:t xml:space="preserve"> </w:t>
            </w:r>
            <w:proofErr w:type="spellStart"/>
            <w:r w:rsidR="00AA1C93">
              <w:rPr>
                <w:rStyle w:val="96"/>
                <w:color w:val="000000"/>
              </w:rPr>
              <w:t>ул.Береговая</w:t>
            </w:r>
            <w:proofErr w:type="spellEnd"/>
          </w:p>
        </w:tc>
      </w:tr>
      <w:tr w:rsidR="0000162B" w:rsidTr="00904B35">
        <w:trPr>
          <w:trHeight w:hRule="exact" w:val="7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293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293" w:wrap="notBeside" w:vAnchor="text" w:hAnchor="text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 xml:space="preserve">Благоустройство уличного дорожного полотна </w:t>
            </w:r>
            <w:proofErr w:type="spellStart"/>
            <w:r>
              <w:rPr>
                <w:rStyle w:val="92"/>
                <w:color w:val="000000"/>
              </w:rPr>
              <w:t>с.Соболевское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293" w:wrap="notBeside" w:vAnchor="text" w:hAnchor="text" w:y="1"/>
              <w:spacing w:line="245" w:lineRule="exact"/>
              <w:ind w:right="440"/>
              <w:jc w:val="right"/>
            </w:pPr>
            <w:r>
              <w:rPr>
                <w:rStyle w:val="92"/>
                <w:color w:val="000000"/>
              </w:rPr>
              <w:t xml:space="preserve">Г </w:t>
            </w:r>
            <w:proofErr w:type="spellStart"/>
            <w:r>
              <w:rPr>
                <w:rStyle w:val="92"/>
                <w:color w:val="000000"/>
              </w:rPr>
              <w:t>рейдерование</w:t>
            </w:r>
            <w:proofErr w:type="spellEnd"/>
            <w:r>
              <w:rPr>
                <w:rStyle w:val="92"/>
                <w:color w:val="000000"/>
              </w:rPr>
              <w:t xml:space="preserve"> </w:t>
            </w:r>
            <w:r w:rsidR="00D11C54">
              <w:rPr>
                <w:rStyle w:val="92"/>
                <w:color w:val="000000"/>
              </w:rPr>
              <w:t xml:space="preserve">и </w:t>
            </w:r>
            <w:proofErr w:type="spellStart"/>
            <w:r w:rsidR="00D11C54">
              <w:rPr>
                <w:rStyle w:val="92"/>
                <w:color w:val="000000"/>
              </w:rPr>
              <w:t>обкос</w:t>
            </w:r>
            <w:proofErr w:type="gramStart"/>
            <w:r w:rsidR="00D11C54">
              <w:rPr>
                <w:rStyle w:val="92"/>
                <w:color w:val="000000"/>
              </w:rPr>
              <w:t>,у</w:t>
            </w:r>
            <w:proofErr w:type="gramEnd"/>
            <w:r w:rsidR="00D11C54">
              <w:rPr>
                <w:rStyle w:val="92"/>
                <w:color w:val="000000"/>
              </w:rPr>
              <w:t>личных</w:t>
            </w:r>
            <w:proofErr w:type="spellEnd"/>
            <w:r w:rsidR="00D11C54">
              <w:rPr>
                <w:rStyle w:val="92"/>
                <w:color w:val="000000"/>
              </w:rPr>
              <w:t xml:space="preserve"> дорог </w:t>
            </w:r>
            <w:r w:rsidR="00E93E26">
              <w:rPr>
                <w:rStyle w:val="92"/>
                <w:color w:val="000000"/>
              </w:rPr>
              <w:t xml:space="preserve"> </w:t>
            </w:r>
            <w:r w:rsidR="0093157D">
              <w:rPr>
                <w:rStyle w:val="92"/>
                <w:color w:val="000000"/>
              </w:rPr>
              <w:t xml:space="preserve"> </w:t>
            </w:r>
            <w:proofErr w:type="spellStart"/>
            <w:r w:rsidR="0093157D">
              <w:rPr>
                <w:rStyle w:val="92"/>
                <w:color w:val="000000"/>
              </w:rPr>
              <w:t>дорог</w:t>
            </w:r>
            <w:r w:rsidR="00E93E26">
              <w:rPr>
                <w:rStyle w:val="92"/>
                <w:color w:val="000000"/>
              </w:rPr>
              <w:t>внутрипоселковыъ</w:t>
            </w:r>
            <w:proofErr w:type="spellEnd"/>
            <w:r>
              <w:rPr>
                <w:rStyle w:val="92"/>
                <w:color w:val="000000"/>
              </w:rPr>
              <w:t xml:space="preserve"> дорог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54"/>
        <w:keepNext/>
        <w:keepLines/>
        <w:numPr>
          <w:ilvl w:val="0"/>
          <w:numId w:val="10"/>
        </w:numPr>
        <w:shd w:val="clear" w:color="auto" w:fill="auto"/>
        <w:tabs>
          <w:tab w:val="left" w:pos="4554"/>
        </w:tabs>
        <w:spacing w:before="1421" w:after="552" w:line="240" w:lineRule="exact"/>
        <w:ind w:left="4180" w:firstLine="0"/>
        <w:jc w:val="left"/>
      </w:pPr>
      <w:bookmarkStart w:id="2" w:name="bookmark25"/>
      <w:r>
        <w:rPr>
          <w:rStyle w:val="53"/>
          <w:b/>
          <w:bCs/>
          <w:color w:val="000000"/>
        </w:rPr>
        <w:t>СВЯЗЬ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2467"/>
        <w:gridCol w:w="1368"/>
        <w:gridCol w:w="1392"/>
        <w:gridCol w:w="1757"/>
        <w:gridCol w:w="1906"/>
      </w:tblGrid>
      <w:tr w:rsidR="0000162B" w:rsidTr="00904B35">
        <w:trPr>
          <w:trHeight w:hRule="exact" w:val="2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№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ind w:left="260"/>
            </w:pPr>
            <w:r>
              <w:rPr>
                <w:rStyle w:val="95"/>
                <w:color w:val="000000"/>
              </w:rPr>
              <w:t>Наименование АТС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ind w:left="260"/>
            </w:pPr>
            <w:r>
              <w:rPr>
                <w:rStyle w:val="95"/>
                <w:color w:val="000000"/>
              </w:rPr>
              <w:t>Тип АТС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Г од ввода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Емкость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п\п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 xml:space="preserve">в </w:t>
            </w:r>
            <w:proofErr w:type="spellStart"/>
            <w:r>
              <w:rPr>
                <w:rStyle w:val="95"/>
                <w:color w:val="000000"/>
              </w:rPr>
              <w:t>экспл</w:t>
            </w:r>
            <w:proofErr w:type="spellEnd"/>
            <w:r>
              <w:rPr>
                <w:rStyle w:val="95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монтированная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Задействованная</w:t>
            </w:r>
          </w:p>
        </w:tc>
      </w:tr>
      <w:tr w:rsidR="0000162B" w:rsidTr="00904B35">
        <w:trPr>
          <w:trHeight w:hRule="exact" w:val="2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Соболевская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ind w:left="260"/>
            </w:pPr>
            <w:r>
              <w:rPr>
                <w:rStyle w:val="96"/>
                <w:color w:val="000000"/>
              </w:rPr>
              <w:t>К 50-200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1989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02" w:wrap="notBeside" w:vAnchor="text" w:hAnchor="text" w:xAlign="center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28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54"/>
        <w:keepNext/>
        <w:keepLines/>
        <w:numPr>
          <w:ilvl w:val="0"/>
          <w:numId w:val="10"/>
        </w:numPr>
        <w:shd w:val="clear" w:color="auto" w:fill="auto"/>
        <w:tabs>
          <w:tab w:val="left" w:pos="3432"/>
        </w:tabs>
        <w:spacing w:before="1744" w:after="242" w:line="293" w:lineRule="exact"/>
        <w:ind w:left="480" w:right="1080" w:firstLine="2580"/>
        <w:jc w:val="left"/>
      </w:pPr>
      <w:bookmarkStart w:id="3" w:name="bookmark26"/>
      <w:r>
        <w:rPr>
          <w:rStyle w:val="53"/>
          <w:b/>
          <w:bCs/>
          <w:color w:val="000000"/>
        </w:rPr>
        <w:t xml:space="preserve">Почтовое отделение связи Соболевского сельского поселения обслуживает население </w:t>
      </w:r>
      <w:proofErr w:type="spellStart"/>
      <w:r>
        <w:rPr>
          <w:rStyle w:val="53"/>
          <w:b/>
          <w:bCs/>
          <w:color w:val="000000"/>
        </w:rPr>
        <w:t>с.Соболевское</w:t>
      </w:r>
      <w:proofErr w:type="spellEnd"/>
      <w:r>
        <w:rPr>
          <w:rStyle w:val="53"/>
          <w:b/>
          <w:bCs/>
          <w:color w:val="000000"/>
        </w:rPr>
        <w:t xml:space="preserve">, </w:t>
      </w:r>
      <w:proofErr w:type="spellStart"/>
      <w:r>
        <w:rPr>
          <w:rStyle w:val="53"/>
          <w:b/>
          <w:bCs/>
          <w:color w:val="000000"/>
        </w:rPr>
        <w:t>д.Карамышиха</w:t>
      </w:r>
      <w:proofErr w:type="spellEnd"/>
      <w:r>
        <w:rPr>
          <w:rStyle w:val="53"/>
          <w:b/>
          <w:bCs/>
          <w:color w:val="000000"/>
        </w:rPr>
        <w:t xml:space="preserve"> , </w:t>
      </w:r>
      <w:proofErr w:type="spellStart"/>
      <w:r>
        <w:rPr>
          <w:rStyle w:val="53"/>
          <w:b/>
          <w:bCs/>
          <w:color w:val="000000"/>
        </w:rPr>
        <w:t>с.Чулпаниха</w:t>
      </w:r>
      <w:bookmarkEnd w:id="3"/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794"/>
        <w:gridCol w:w="2678"/>
        <w:gridCol w:w="1637"/>
        <w:gridCol w:w="797"/>
        <w:gridCol w:w="811"/>
      </w:tblGrid>
      <w:tr w:rsidR="0000162B" w:rsidTr="00904B35">
        <w:trPr>
          <w:trHeight w:hRule="exact" w:val="101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after="60" w:line="190" w:lineRule="exact"/>
              <w:ind w:left="280"/>
            </w:pPr>
            <w:r>
              <w:rPr>
                <w:rStyle w:val="96"/>
                <w:color w:val="000000"/>
              </w:rPr>
              <w:t>№</w:t>
            </w:r>
          </w:p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before="60" w:line="190" w:lineRule="exact"/>
              <w:ind w:left="280"/>
            </w:pPr>
            <w:r>
              <w:rPr>
                <w:rStyle w:val="95"/>
                <w:color w:val="000000"/>
              </w:rPr>
              <w:t>п\п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50" w:lineRule="exact"/>
              <w:jc w:val="center"/>
            </w:pPr>
            <w:r>
              <w:rPr>
                <w:rStyle w:val="95"/>
                <w:color w:val="000000"/>
              </w:rPr>
              <w:t>Наименование учреждений почтовых отделений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Ф.И.О.</w:t>
            </w:r>
          </w:p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руководителя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95"/>
                <w:color w:val="000000"/>
              </w:rPr>
              <w:t>Количество</w:t>
            </w:r>
          </w:p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before="60" w:line="190" w:lineRule="exact"/>
              <w:jc w:val="center"/>
            </w:pPr>
            <w:r>
              <w:rPr>
                <w:rStyle w:val="95"/>
                <w:color w:val="000000"/>
              </w:rPr>
              <w:t>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50" w:lineRule="exact"/>
              <w:jc w:val="center"/>
            </w:pPr>
            <w:r>
              <w:rPr>
                <w:rStyle w:val="95"/>
                <w:color w:val="000000"/>
              </w:rPr>
              <w:t xml:space="preserve">Подписка </w:t>
            </w:r>
            <w:r w:rsidR="00806B7D">
              <w:rPr>
                <w:rStyle w:val="95"/>
                <w:color w:val="000000"/>
              </w:rPr>
              <w:t>на газеты и журналы I1 пол. 2015</w:t>
            </w:r>
            <w:r>
              <w:rPr>
                <w:rStyle w:val="95"/>
                <w:color w:val="000000"/>
              </w:rPr>
              <w:t xml:space="preserve"> г.</w:t>
            </w:r>
          </w:p>
        </w:tc>
      </w:tr>
      <w:tr w:rsidR="0000162B" w:rsidTr="00904B35">
        <w:trPr>
          <w:trHeight w:hRule="exact" w:val="384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50" w:lineRule="exact"/>
              <w:jc w:val="center"/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50" w:lineRule="exact"/>
              <w:jc w:val="center"/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50" w:lineRule="exact"/>
              <w:jc w:val="center"/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50" w:lineRule="exact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факт</w:t>
            </w:r>
          </w:p>
        </w:tc>
      </w:tr>
      <w:tr w:rsidR="0000162B" w:rsidTr="00904B35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10" w:lineRule="exact"/>
              <w:jc w:val="center"/>
            </w:pPr>
            <w:r>
              <w:rPr>
                <w:rStyle w:val="Calibri3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54" w:lineRule="exact"/>
              <w:ind w:left="160"/>
            </w:pPr>
            <w:proofErr w:type="spellStart"/>
            <w:r>
              <w:rPr>
                <w:rStyle w:val="92"/>
                <w:color w:val="000000"/>
              </w:rPr>
              <w:t>Соболевское</w:t>
            </w:r>
            <w:proofErr w:type="spellEnd"/>
            <w:r>
              <w:rPr>
                <w:rStyle w:val="92"/>
                <w:color w:val="000000"/>
              </w:rPr>
              <w:t xml:space="preserve"> почтовое отделение связи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54" w:lineRule="exact"/>
              <w:ind w:left="100"/>
            </w:pPr>
            <w:proofErr w:type="spellStart"/>
            <w:r>
              <w:rPr>
                <w:rStyle w:val="92"/>
                <w:color w:val="000000"/>
              </w:rPr>
              <w:t>Лашманова</w:t>
            </w:r>
            <w:proofErr w:type="spellEnd"/>
            <w:r>
              <w:rPr>
                <w:rStyle w:val="92"/>
                <w:color w:val="000000"/>
              </w:rPr>
              <w:t xml:space="preserve"> Елена Владимировна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5</w:t>
            </w:r>
            <w:r w:rsidR="00AA1C93">
              <w:rPr>
                <w:rStyle w:val="96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43</w:t>
            </w:r>
          </w:p>
        </w:tc>
      </w:tr>
      <w:tr w:rsidR="0000162B" w:rsidTr="00904B35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210" w:lineRule="exact"/>
              <w:ind w:left="160"/>
            </w:pPr>
            <w:r>
              <w:rPr>
                <w:rStyle w:val="Calibri3"/>
                <w:color w:val="000000"/>
              </w:rPr>
              <w:t>ИТОГО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5</w:t>
            </w:r>
            <w:r w:rsidR="00AA1C93">
              <w:rPr>
                <w:rStyle w:val="95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44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43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321"/>
        <w:keepNext/>
        <w:keepLines/>
        <w:shd w:val="clear" w:color="auto" w:fill="auto"/>
        <w:spacing w:after="219" w:line="310" w:lineRule="exact"/>
        <w:ind w:left="40"/>
      </w:pPr>
      <w:bookmarkStart w:id="4" w:name="bookmark27"/>
      <w:r>
        <w:rPr>
          <w:rStyle w:val="320"/>
          <w:b/>
          <w:bCs/>
          <w:color w:val="000000"/>
        </w:rPr>
        <w:t>IV. СОЦИАЛЬНАЯ ИНФРАСТРУКТУРА</w:t>
      </w:r>
      <w:bookmarkEnd w:id="4"/>
    </w:p>
    <w:p w:rsidR="0000162B" w:rsidRDefault="0000162B" w:rsidP="0000162B">
      <w:pPr>
        <w:pStyle w:val="54"/>
        <w:keepNext/>
        <w:keepLines/>
        <w:numPr>
          <w:ilvl w:val="0"/>
          <w:numId w:val="11"/>
        </w:numPr>
        <w:shd w:val="clear" w:color="auto" w:fill="auto"/>
        <w:tabs>
          <w:tab w:val="left" w:pos="245"/>
        </w:tabs>
        <w:spacing w:after="252" w:line="240" w:lineRule="exact"/>
        <w:ind w:right="260" w:firstLine="0"/>
        <w:jc w:val="center"/>
      </w:pPr>
      <w:bookmarkStart w:id="5" w:name="bookmark28"/>
      <w:r>
        <w:rPr>
          <w:rStyle w:val="53"/>
          <w:b/>
          <w:bCs/>
          <w:color w:val="000000"/>
        </w:rPr>
        <w:t>Образование</w:t>
      </w:r>
      <w:bookmarkEnd w:id="5"/>
      <w:r w:rsidR="00612628">
        <w:rPr>
          <w:rStyle w:val="53"/>
          <w:b/>
          <w:bCs/>
          <w:color w:val="000000"/>
        </w:rPr>
        <w:t xml:space="preserve">  с 2011 года </w:t>
      </w:r>
      <w:r w:rsidR="00E82420">
        <w:rPr>
          <w:rStyle w:val="53"/>
          <w:b/>
          <w:bCs/>
          <w:color w:val="000000"/>
        </w:rPr>
        <w:t>ш</w:t>
      </w:r>
      <w:r w:rsidR="00612628">
        <w:rPr>
          <w:rStyle w:val="53"/>
          <w:b/>
          <w:bCs/>
          <w:color w:val="000000"/>
        </w:rPr>
        <w:t>колы закрыты</w:t>
      </w:r>
    </w:p>
    <w:tbl>
      <w:tblPr>
        <w:tblW w:w="73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87"/>
        <w:gridCol w:w="567"/>
        <w:gridCol w:w="709"/>
        <w:gridCol w:w="567"/>
        <w:gridCol w:w="567"/>
        <w:gridCol w:w="630"/>
        <w:gridCol w:w="771"/>
        <w:gridCol w:w="570"/>
      </w:tblGrid>
      <w:tr w:rsidR="00806B7D" w:rsidTr="00806B7D">
        <w:trPr>
          <w:trHeight w:hRule="exact" w:val="5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806B7D">
            <w:pPr>
              <w:framePr w:w="67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Единица</w:t>
            </w:r>
          </w:p>
          <w:p w:rsidR="0000162B" w:rsidRDefault="0000162B" w:rsidP="00904B35">
            <w:pPr>
              <w:pStyle w:val="ac"/>
              <w:framePr w:w="6787" w:wrap="notBeside" w:vAnchor="text" w:hAnchor="text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2012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2013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294749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t>2</w:t>
            </w:r>
            <w:r w:rsidR="00AA1C93">
              <w:t>016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</w:p>
        </w:tc>
      </w:tr>
      <w:tr w:rsidR="00806B7D" w:rsidTr="00806B7D">
        <w:trPr>
          <w:trHeight w:hRule="exact" w:val="7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254" w:lineRule="exact"/>
            </w:pPr>
            <w:r>
              <w:rPr>
                <w:rStyle w:val="92"/>
                <w:color w:val="000000"/>
              </w:rPr>
              <w:t>Число</w:t>
            </w:r>
          </w:p>
          <w:p w:rsidR="0000162B" w:rsidRDefault="0000162B" w:rsidP="00904B35">
            <w:pPr>
              <w:pStyle w:val="ac"/>
              <w:framePr w:w="6787" w:wrap="notBeside" w:vAnchor="text" w:hAnchor="text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общеобразовательных школ на начало года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</w:p>
        </w:tc>
      </w:tr>
      <w:tr w:rsidR="00806B7D" w:rsidTr="00806B7D">
        <w:trPr>
          <w:trHeight w:hRule="exact" w:val="51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в них ученических мест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</w:p>
        </w:tc>
      </w:tr>
      <w:tr w:rsidR="00806B7D" w:rsidTr="00806B7D">
        <w:trPr>
          <w:trHeight w:hRule="exact" w:val="25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в них учащихся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</w:p>
        </w:tc>
      </w:tr>
      <w:tr w:rsidR="00806B7D" w:rsidTr="00806B7D">
        <w:trPr>
          <w:trHeight w:hRule="exact" w:val="26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в них учителей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80" w:lineRule="exact"/>
              <w:jc w:val="center"/>
            </w:pPr>
            <w:r>
              <w:rPr>
                <w:rStyle w:val="4pt2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</w:p>
        </w:tc>
      </w:tr>
      <w:tr w:rsidR="00806B7D" w:rsidTr="00806B7D">
        <w:trPr>
          <w:trHeight w:hRule="exact" w:val="50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254" w:lineRule="exact"/>
              <w:ind w:left="120"/>
            </w:pPr>
            <w:r>
              <w:rPr>
                <w:rStyle w:val="92"/>
                <w:color w:val="000000"/>
              </w:rPr>
              <w:t>Число детских садов и яслей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</w:p>
        </w:tc>
      </w:tr>
      <w:tr w:rsidR="00806B7D" w:rsidTr="00806B7D">
        <w:trPr>
          <w:trHeight w:hRule="exact" w:val="27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в них детей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2"/>
                <w:color w:val="00000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ind w:left="200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6787" w:wrap="notBeside" w:vAnchor="text" w:hAnchor="text" w:y="1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7D" w:rsidRDefault="00806B7D">
            <w:pPr>
              <w:spacing w:after="200" w:line="276" w:lineRule="auto"/>
            </w:pPr>
          </w:p>
        </w:tc>
      </w:tr>
    </w:tbl>
    <w:p w:rsidR="0000162B" w:rsidRDefault="0000162B" w:rsidP="0000162B">
      <w:pPr>
        <w:spacing w:line="1680" w:lineRule="exact"/>
      </w:pPr>
    </w:p>
    <w:p w:rsidR="0000162B" w:rsidRDefault="0000162B" w:rsidP="0000162B">
      <w:pPr>
        <w:pStyle w:val="210"/>
        <w:framePr w:w="9552" w:wrap="notBeside" w:vAnchor="text" w:hAnchor="text" w:xAlign="center" w:y="1"/>
        <w:shd w:val="clear" w:color="auto" w:fill="auto"/>
        <w:spacing w:line="210" w:lineRule="exact"/>
      </w:pPr>
      <w:r>
        <w:rPr>
          <w:rStyle w:val="29"/>
          <w:color w:val="000000"/>
        </w:rPr>
        <w:t>Образование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698"/>
        <w:gridCol w:w="2429"/>
        <w:gridCol w:w="1421"/>
        <w:gridCol w:w="1282"/>
        <w:gridCol w:w="1147"/>
      </w:tblGrid>
      <w:tr w:rsidR="0000162B" w:rsidTr="00904B35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190" w:lineRule="exact"/>
              <w:ind w:left="120"/>
              <w:jc w:val="center"/>
            </w:pPr>
            <w:r>
              <w:rPr>
                <w:rStyle w:val="96"/>
                <w:color w:val="00000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Наименование</w:t>
            </w:r>
          </w:p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учреждения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ФИО</w:t>
            </w:r>
          </w:p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руководителя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95"/>
                <w:color w:val="000000"/>
              </w:rPr>
              <w:t>Кол-во</w:t>
            </w:r>
          </w:p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before="60" w:line="190" w:lineRule="exact"/>
              <w:jc w:val="center"/>
            </w:pPr>
            <w:r>
              <w:rPr>
                <w:rStyle w:val="95"/>
                <w:color w:val="000000"/>
              </w:rPr>
              <w:t>работников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Кол-во</w:t>
            </w:r>
          </w:p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учащихся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0" w:lineRule="exact"/>
              <w:jc w:val="center"/>
            </w:pPr>
            <w:r>
              <w:rPr>
                <w:rStyle w:val="95"/>
                <w:color w:val="000000"/>
              </w:rPr>
              <w:t xml:space="preserve">Кол-во </w:t>
            </w:r>
            <w:proofErr w:type="spellStart"/>
            <w:r>
              <w:rPr>
                <w:rStyle w:val="95"/>
                <w:color w:val="000000"/>
              </w:rPr>
              <w:t>посадоч</w:t>
            </w:r>
            <w:proofErr w:type="spellEnd"/>
            <w:r>
              <w:rPr>
                <w:rStyle w:val="95"/>
                <w:color w:val="000000"/>
              </w:rPr>
              <w:t xml:space="preserve"> пых мест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Основная школы: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320" w:lineRule="exact"/>
              <w:ind w:left="140"/>
              <w:jc w:val="center"/>
            </w:pPr>
            <w:r>
              <w:rPr>
                <w:rStyle w:val="CordiaUPC"/>
                <w:color w:val="000000"/>
              </w:rPr>
              <w:t>1</w:t>
            </w:r>
            <w:r>
              <w:rPr>
                <w:rStyle w:val="FranklinGothicMedium"/>
                <w:color w:val="000000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4" w:lineRule="exact"/>
              <w:jc w:val="center"/>
            </w:pPr>
            <w:r>
              <w:rPr>
                <w:rStyle w:val="92"/>
                <w:color w:val="000000"/>
              </w:rPr>
              <w:t>МОУ «Соболевская</w:t>
            </w:r>
          </w:p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4" w:lineRule="exact"/>
              <w:jc w:val="center"/>
            </w:pPr>
            <w:r>
              <w:rPr>
                <w:rStyle w:val="92"/>
                <w:color w:val="000000"/>
              </w:rPr>
              <w:t>общеобразовательная</w:t>
            </w:r>
          </w:p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4" w:lineRule="exact"/>
              <w:ind w:left="80"/>
              <w:jc w:val="center"/>
            </w:pPr>
            <w:r>
              <w:rPr>
                <w:rStyle w:val="92"/>
                <w:color w:val="000000"/>
              </w:rPr>
              <w:t>школа»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4" w:lineRule="exact"/>
              <w:ind w:left="100"/>
              <w:jc w:val="center"/>
            </w:pPr>
            <w:r>
              <w:rPr>
                <w:rStyle w:val="92"/>
                <w:color w:val="000000"/>
              </w:rPr>
              <w:t>Митрофанова Елена Владимировна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4" w:lineRule="exact"/>
              <w:jc w:val="center"/>
            </w:pPr>
            <w:r>
              <w:rPr>
                <w:rStyle w:val="92"/>
                <w:color w:val="000000"/>
              </w:rPr>
              <w:t xml:space="preserve">С июня </w:t>
            </w:r>
            <w:r>
              <w:rPr>
                <w:rStyle w:val="96"/>
                <w:color w:val="000000"/>
              </w:rPr>
              <w:t xml:space="preserve">2011 </w:t>
            </w:r>
            <w:r>
              <w:rPr>
                <w:rStyle w:val="92"/>
                <w:color w:val="000000"/>
              </w:rPr>
              <w:t>года закрыта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FD5BD3" w:rsidRDefault="0000162B" w:rsidP="00904B35">
            <w:pPr>
              <w:framePr w:w="9552" w:wrap="notBeside" w:vAnchor="text" w:hAnchor="text" w:xAlign="center" w:y="1"/>
              <w:jc w:val="center"/>
            </w:pPr>
            <w:r w:rsidRPr="00FD5BD3"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FD5BD3" w:rsidRDefault="0000162B" w:rsidP="00904B35">
            <w:pPr>
              <w:framePr w:w="9552" w:wrap="notBeside" w:vAnchor="text" w:hAnchor="text" w:xAlign="center" w:y="1"/>
              <w:jc w:val="center"/>
            </w:pPr>
            <w:r>
              <w:t>0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Начальные школы:</w:t>
            </w:r>
          </w:p>
        </w:tc>
      </w:tr>
      <w:tr w:rsidR="0000162B" w:rsidTr="00904B35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320" w:lineRule="exact"/>
              <w:ind w:left="140"/>
              <w:jc w:val="center"/>
            </w:pPr>
            <w:r>
              <w:rPr>
                <w:rStyle w:val="CordiaUPC"/>
                <w:color w:val="000000"/>
              </w:rPr>
              <w:t>1</w:t>
            </w:r>
            <w:r>
              <w:rPr>
                <w:rStyle w:val="FranklinGothicMedium"/>
                <w:color w:val="000000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0" w:lineRule="exact"/>
              <w:ind w:left="80"/>
              <w:jc w:val="center"/>
            </w:pPr>
            <w:r>
              <w:rPr>
                <w:rStyle w:val="92"/>
                <w:color w:val="000000"/>
              </w:rPr>
              <w:t>МОУ «</w:t>
            </w:r>
            <w:proofErr w:type="spellStart"/>
            <w:r>
              <w:rPr>
                <w:rStyle w:val="92"/>
                <w:color w:val="000000"/>
              </w:rPr>
              <w:t>Чулпанихинская</w:t>
            </w:r>
            <w:proofErr w:type="spellEnd"/>
            <w:r>
              <w:rPr>
                <w:rStyle w:val="92"/>
                <w:color w:val="000000"/>
              </w:rPr>
              <w:t xml:space="preserve"> начальная</w:t>
            </w:r>
          </w:p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0" w:lineRule="exact"/>
              <w:jc w:val="center"/>
            </w:pPr>
            <w:r>
              <w:rPr>
                <w:rStyle w:val="92"/>
                <w:color w:val="000000"/>
              </w:rPr>
              <w:t>общеобразовательная</w:t>
            </w:r>
          </w:p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0" w:lineRule="exact"/>
              <w:ind w:left="80"/>
              <w:jc w:val="center"/>
            </w:pPr>
            <w:r>
              <w:rPr>
                <w:rStyle w:val="92"/>
                <w:color w:val="000000"/>
              </w:rPr>
              <w:t>школа»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4" w:lineRule="exact"/>
              <w:ind w:left="100"/>
              <w:jc w:val="center"/>
            </w:pPr>
            <w:r>
              <w:rPr>
                <w:rStyle w:val="92"/>
                <w:color w:val="000000"/>
              </w:rPr>
              <w:t>Федорова Татьяна Михайловна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52" w:wrap="notBeside" w:vAnchor="text" w:hAnchor="text" w:xAlign="center" w:y="1"/>
              <w:spacing w:line="254" w:lineRule="exact"/>
              <w:jc w:val="center"/>
            </w:pPr>
            <w:r>
              <w:rPr>
                <w:rStyle w:val="92"/>
                <w:color w:val="000000"/>
              </w:rPr>
              <w:t>С июня 201</w:t>
            </w:r>
            <w:r>
              <w:rPr>
                <w:rStyle w:val="96"/>
                <w:color w:val="000000"/>
              </w:rPr>
              <w:t xml:space="preserve">1 </w:t>
            </w:r>
            <w:r>
              <w:rPr>
                <w:rStyle w:val="92"/>
                <w:color w:val="000000"/>
              </w:rPr>
              <w:t>года закрыта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FD5BD3" w:rsidRDefault="0000162B" w:rsidP="00904B35">
            <w:pPr>
              <w:framePr w:w="9552"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Pr="0042616D" w:rsidRDefault="0000162B" w:rsidP="00904B35">
            <w:pPr>
              <w:framePr w:w="9552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42"/>
        <w:shd w:val="clear" w:color="auto" w:fill="auto"/>
        <w:spacing w:after="298" w:line="310" w:lineRule="exact"/>
        <w:jc w:val="left"/>
        <w:rPr>
          <w:rStyle w:val="41"/>
          <w:b/>
          <w:bCs/>
          <w:color w:val="000000"/>
        </w:rPr>
      </w:pPr>
      <w:bookmarkStart w:id="6" w:name="bookmark29"/>
    </w:p>
    <w:p w:rsidR="0000162B" w:rsidRDefault="0000162B" w:rsidP="0000162B">
      <w:pPr>
        <w:pStyle w:val="42"/>
        <w:shd w:val="clear" w:color="auto" w:fill="auto"/>
        <w:spacing w:after="298" w:line="310" w:lineRule="exact"/>
        <w:ind w:left="420"/>
        <w:rPr>
          <w:rStyle w:val="41"/>
          <w:b/>
          <w:bCs/>
          <w:color w:val="000000"/>
        </w:rPr>
      </w:pPr>
    </w:p>
    <w:p w:rsidR="0000162B" w:rsidRDefault="0000162B" w:rsidP="0000162B">
      <w:pPr>
        <w:pStyle w:val="42"/>
        <w:shd w:val="clear" w:color="auto" w:fill="auto"/>
        <w:spacing w:after="298" w:line="310" w:lineRule="exact"/>
        <w:ind w:left="420"/>
      </w:pPr>
      <w:r>
        <w:rPr>
          <w:rStyle w:val="41"/>
          <w:b/>
          <w:bCs/>
          <w:color w:val="000000"/>
        </w:rPr>
        <w:t>2.Здравоохранение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904"/>
        <w:gridCol w:w="2635"/>
        <w:gridCol w:w="1627"/>
        <w:gridCol w:w="1574"/>
      </w:tblGrid>
      <w:tr w:rsidR="0000162B" w:rsidTr="00904B35">
        <w:trPr>
          <w:trHeight w:hRule="exact" w:val="730"/>
          <w:jc w:val="center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310" w:lineRule="exact"/>
              <w:jc w:val="center"/>
            </w:pPr>
            <w:r>
              <w:rPr>
                <w:rStyle w:val="150"/>
                <w:color w:val="000000"/>
              </w:rPr>
              <w:t>Фельдшерские пункты</w:t>
            </w:r>
          </w:p>
        </w:tc>
      </w:tr>
      <w:tr w:rsidR="0000162B" w:rsidTr="00904B35">
        <w:trPr>
          <w:trHeight w:hRule="exact" w:val="10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</w:rPr>
              <w:t>№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Наименование</w:t>
            </w:r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учреждения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Ф.И.О.</w:t>
            </w:r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руководителя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95"/>
                <w:color w:val="000000"/>
              </w:rPr>
              <w:t>Количество</w:t>
            </w:r>
          </w:p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before="60" w:line="190" w:lineRule="exact"/>
              <w:jc w:val="center"/>
            </w:pPr>
            <w:r>
              <w:rPr>
                <w:rStyle w:val="95"/>
                <w:color w:val="000000"/>
              </w:rPr>
              <w:t>работников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547" w:wrap="notBeside" w:vAnchor="text" w:hAnchor="text" w:xAlign="center" w:y="1"/>
              <w:spacing w:line="250" w:lineRule="exact"/>
              <w:jc w:val="center"/>
            </w:pPr>
            <w:r>
              <w:rPr>
                <w:rStyle w:val="95"/>
                <w:color w:val="000000"/>
              </w:rPr>
              <w:t>Количество посещений ФАП за 2016</w:t>
            </w:r>
            <w:r w:rsidR="0000162B">
              <w:rPr>
                <w:rStyle w:val="95"/>
                <w:color w:val="000000"/>
              </w:rPr>
              <w:t xml:space="preserve"> г.</w:t>
            </w:r>
          </w:p>
        </w:tc>
      </w:tr>
      <w:tr w:rsidR="0000162B" w:rsidTr="00904B35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40" w:lineRule="exact"/>
              <w:jc w:val="center"/>
            </w:pPr>
            <w:proofErr w:type="spellStart"/>
            <w:r>
              <w:rPr>
                <w:color w:val="000000"/>
              </w:rPr>
              <w:t>Чулпанихинский</w:t>
            </w:r>
            <w:proofErr w:type="spellEnd"/>
            <w:r>
              <w:rPr>
                <w:color w:val="000000"/>
              </w:rPr>
              <w:t xml:space="preserve"> ФАП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40" w:lineRule="exact"/>
              <w:ind w:left="100"/>
            </w:pPr>
            <w:r>
              <w:rPr>
                <w:color w:val="000000"/>
              </w:rPr>
              <w:t>Борисова Ф.Ф.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20" w:lineRule="exact"/>
              <w:jc w:val="center"/>
            </w:pPr>
            <w:r>
              <w:rPr>
                <w:rStyle w:val="CenturyGothic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D304C2" w:rsidP="00904B35">
            <w:pPr>
              <w:pStyle w:val="ac"/>
              <w:framePr w:w="9547" w:wrap="notBeside" w:vAnchor="text" w:hAnchor="text" w:xAlign="center" w:y="1"/>
              <w:spacing w:line="240" w:lineRule="exact"/>
              <w:jc w:val="center"/>
            </w:pPr>
            <w:r>
              <w:t>265</w:t>
            </w:r>
          </w:p>
        </w:tc>
      </w:tr>
      <w:tr w:rsidR="0000162B" w:rsidTr="00904B35">
        <w:trPr>
          <w:trHeight w:hRule="exact" w:val="11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40" w:lineRule="exact"/>
              <w:ind w:left="120"/>
            </w:pPr>
            <w:r>
              <w:rPr>
                <w:color w:val="000000"/>
              </w:rPr>
              <w:t>Соболевской ФАП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ind w:left="100"/>
            </w:pPr>
            <w:r>
              <w:rPr>
                <w:color w:val="000000"/>
              </w:rPr>
              <w:t xml:space="preserve">По четвергам прием ведет </w:t>
            </w:r>
            <w:proofErr w:type="spellStart"/>
            <w:r>
              <w:rPr>
                <w:color w:val="000000"/>
              </w:rPr>
              <w:t>Макуловский</w:t>
            </w:r>
            <w:proofErr w:type="spellEnd"/>
            <w:r>
              <w:rPr>
                <w:color w:val="000000"/>
              </w:rPr>
              <w:t xml:space="preserve"> врач общей практик</w:t>
            </w:r>
            <w:r w:rsidR="00D11C5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Кочугова</w:t>
            </w:r>
            <w:proofErr w:type="spellEnd"/>
            <w:r>
              <w:rPr>
                <w:color w:val="000000"/>
              </w:rPr>
              <w:t xml:space="preserve"> Ю.О.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2D05A8" w:rsidP="00904B35">
            <w:pPr>
              <w:pStyle w:val="ac"/>
              <w:framePr w:w="9547" w:wrap="notBeside" w:vAnchor="text" w:hAnchor="text" w:xAlign="center" w:y="1"/>
              <w:spacing w:line="240" w:lineRule="exact"/>
              <w:jc w:val="center"/>
            </w:pPr>
            <w:r>
              <w:t>240</w:t>
            </w:r>
          </w:p>
        </w:tc>
      </w:tr>
      <w:tr w:rsidR="0000162B" w:rsidTr="00904B35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20" w:lineRule="exact"/>
              <w:ind w:left="120"/>
            </w:pPr>
            <w:r>
              <w:rPr>
                <w:rStyle w:val="CenturyGothic"/>
                <w:color w:val="000000"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20" w:lineRule="exact"/>
              <w:jc w:val="center"/>
            </w:pPr>
            <w:r>
              <w:rPr>
                <w:rStyle w:val="CenturyGothic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47" w:wrap="notBeside" w:vAnchor="text" w:hAnchor="text" w:xAlign="center" w:y="1"/>
              <w:spacing w:line="220" w:lineRule="exact"/>
              <w:jc w:val="center"/>
            </w:pP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2b"/>
        <w:keepNext/>
        <w:keepLines/>
        <w:numPr>
          <w:ilvl w:val="0"/>
          <w:numId w:val="8"/>
        </w:numPr>
        <w:shd w:val="clear" w:color="auto" w:fill="auto"/>
        <w:tabs>
          <w:tab w:val="left" w:pos="336"/>
        </w:tabs>
        <w:spacing w:before="1403" w:after="418" w:line="310" w:lineRule="exact"/>
      </w:pPr>
      <w:bookmarkStart w:id="7" w:name="bookmark30"/>
      <w:r>
        <w:rPr>
          <w:rStyle w:val="2a"/>
          <w:color w:val="000000"/>
        </w:rPr>
        <w:t>Культур</w:t>
      </w:r>
      <w:bookmarkEnd w:id="7"/>
      <w:r w:rsidR="00D11C54">
        <w:rPr>
          <w:rStyle w:val="2a"/>
          <w:color w:val="000000"/>
        </w:rPr>
        <w:t>а</w:t>
      </w:r>
    </w:p>
    <w:tbl>
      <w:tblPr>
        <w:tblW w:w="75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922"/>
        <w:gridCol w:w="676"/>
        <w:gridCol w:w="792"/>
        <w:gridCol w:w="560"/>
        <w:gridCol w:w="673"/>
        <w:gridCol w:w="652"/>
        <w:gridCol w:w="610"/>
        <w:gridCol w:w="703"/>
        <w:gridCol w:w="62"/>
        <w:gridCol w:w="62"/>
        <w:gridCol w:w="88"/>
      </w:tblGrid>
      <w:tr w:rsidR="00294749" w:rsidTr="00294749">
        <w:trPr>
          <w:gridBefore w:val="8"/>
          <w:gridAfter w:val="3"/>
          <w:wBefore w:w="6703" w:type="dxa"/>
          <w:wAfter w:w="71" w:type="dxa"/>
          <w:trHeight w:val="100"/>
        </w:trPr>
        <w:tc>
          <w:tcPr>
            <w:tcW w:w="810" w:type="dxa"/>
          </w:tcPr>
          <w:p w:rsidR="00294749" w:rsidRDefault="00294749" w:rsidP="00294749">
            <w:pPr>
              <w:pStyle w:val="ac"/>
              <w:framePr w:w="6653" w:wrap="notBeside" w:vAnchor="text" w:hAnchor="text" w:x="108" w:y="1"/>
              <w:spacing w:line="190" w:lineRule="exact"/>
              <w:rPr>
                <w:rStyle w:val="95"/>
                <w:color w:val="000000"/>
              </w:rPr>
            </w:pPr>
          </w:p>
        </w:tc>
      </w:tr>
      <w:tr w:rsidR="0000162B" w:rsidTr="0029474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03" w:type="dxa"/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Единица</w:t>
            </w:r>
          </w:p>
          <w:p w:rsidR="0000162B" w:rsidRDefault="0000162B" w:rsidP="00294749">
            <w:pPr>
              <w:pStyle w:val="ac"/>
              <w:framePr w:w="6653" w:wrap="notBeside" w:vAnchor="text" w:hAnchor="text" w:x="108" w:y="1"/>
              <w:spacing w:before="120" w:line="190" w:lineRule="exact"/>
              <w:jc w:val="center"/>
            </w:pPr>
            <w:r>
              <w:rPr>
                <w:rStyle w:val="95"/>
                <w:color w:val="000000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  <w:ind w:left="140"/>
            </w:pPr>
            <w:r>
              <w:rPr>
                <w:rStyle w:val="95"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  <w:ind w:left="140"/>
            </w:pPr>
            <w:r>
              <w:rPr>
                <w:rStyle w:val="95"/>
                <w:color w:val="000000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  <w:ind w:left="140"/>
            </w:pPr>
            <w:r>
              <w:rPr>
                <w:rStyle w:val="95"/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294749" w:rsidP="00294749">
            <w:pPr>
              <w:pStyle w:val="ac"/>
              <w:framePr w:w="6653" w:wrap="notBeside" w:vAnchor="text" w:hAnchor="text" w:x="108" w:y="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>20</w:t>
            </w:r>
            <w:r w:rsidR="00AA1C93">
              <w:rPr>
                <w:rStyle w:val="95"/>
                <w:color w:val="000000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  <w:ind w:left="140"/>
            </w:pPr>
            <w:r>
              <w:rPr>
                <w:rStyle w:val="95"/>
                <w:color w:val="000000"/>
              </w:rPr>
              <w:t>2015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</w:pPr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</w:pPr>
          </w:p>
        </w:tc>
        <w:tc>
          <w:tcPr>
            <w:tcW w:w="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</w:pPr>
          </w:p>
        </w:tc>
      </w:tr>
      <w:tr w:rsidR="0000162B" w:rsidTr="0029474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03" w:type="dxa"/>
          <w:trHeight w:hRule="exact" w:val="118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ind w:left="120"/>
            </w:pPr>
            <w:r>
              <w:rPr>
                <w:color w:val="000000"/>
              </w:rPr>
              <w:t>Число клубных учреждений всех ведомств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240" w:lineRule="exact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</w:pPr>
          </w:p>
        </w:tc>
        <w:tc>
          <w:tcPr>
            <w:tcW w:w="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</w:pPr>
          </w:p>
        </w:tc>
      </w:tr>
      <w:tr w:rsidR="0000162B" w:rsidTr="0029474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3" w:type="dxa"/>
          <w:trHeight w:hRule="exact" w:val="8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ind w:left="120"/>
            </w:pPr>
            <w:r>
              <w:rPr>
                <w:color w:val="000000"/>
              </w:rPr>
              <w:t>Количество</w:t>
            </w:r>
          </w:p>
          <w:p w:rsidR="0000162B" w:rsidRDefault="0000162B" w:rsidP="00294749">
            <w:pPr>
              <w:pStyle w:val="ac"/>
              <w:framePr w:w="6653" w:wrap="notBeside" w:vAnchor="text" w:hAnchor="text" w:x="108" w:y="1"/>
              <w:ind w:left="120"/>
            </w:pPr>
            <w:r>
              <w:rPr>
                <w:color w:val="000000"/>
              </w:rPr>
              <w:t>массовых</w:t>
            </w:r>
          </w:p>
          <w:p w:rsidR="0000162B" w:rsidRDefault="0000162B" w:rsidP="00294749">
            <w:pPr>
              <w:pStyle w:val="ac"/>
              <w:framePr w:w="6653" w:wrap="notBeside" w:vAnchor="text" w:hAnchor="text" w:x="108" w:y="1"/>
              <w:ind w:left="120"/>
            </w:pPr>
            <w:r>
              <w:rPr>
                <w:color w:val="000000"/>
              </w:rPr>
              <w:t>библиотек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240" w:lineRule="exact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  <w:ind w:left="3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</w:pPr>
          </w:p>
        </w:tc>
        <w:tc>
          <w:tcPr>
            <w:tcW w:w="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</w:pPr>
          </w:p>
        </w:tc>
      </w:tr>
      <w:tr w:rsidR="0000162B" w:rsidTr="0029474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1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288" w:lineRule="exact"/>
              <w:ind w:left="120"/>
            </w:pPr>
            <w:r>
              <w:rPr>
                <w:color w:val="000000"/>
              </w:rPr>
              <w:t>имеется книг в библиотеках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240" w:lineRule="exact"/>
              <w:jc w:val="center"/>
            </w:pPr>
            <w:r>
              <w:rPr>
                <w:color w:val="000000"/>
              </w:rPr>
              <w:t>Тыс. 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  <w:ind w:left="140"/>
            </w:pPr>
            <w:r>
              <w:rPr>
                <w:rStyle w:val="96"/>
                <w:color w:val="000000"/>
              </w:rPr>
              <w:t>6204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  <w:ind w:left="140"/>
            </w:pPr>
            <w:r>
              <w:rPr>
                <w:rStyle w:val="96"/>
                <w:color w:val="000000"/>
              </w:rPr>
              <w:t>6461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294749" w:rsidP="00294749">
            <w:pPr>
              <w:pStyle w:val="ac"/>
              <w:framePr w:w="6653" w:wrap="notBeside" w:vAnchor="text" w:hAnchor="text" w:x="108" w:y="1"/>
              <w:spacing w:line="190" w:lineRule="exact"/>
              <w:ind w:left="140"/>
            </w:pPr>
            <w:r>
              <w:rPr>
                <w:rStyle w:val="96"/>
                <w:color w:val="000000"/>
              </w:rPr>
              <w:t>6</w:t>
            </w:r>
            <w:r w:rsidR="00AA1C93">
              <w:rPr>
                <w:rStyle w:val="96"/>
                <w:color w:val="000000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6381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Pr="00D304C2" w:rsidRDefault="00AA1C93" w:rsidP="00294749">
            <w:pPr>
              <w:pStyle w:val="ac"/>
              <w:framePr w:w="6653" w:wrap="notBeside" w:vAnchor="text" w:hAnchor="text" w:x="108" w:y="1"/>
              <w:spacing w:line="190" w:lineRule="exact"/>
              <w:ind w:left="140"/>
              <w:rPr>
                <w:sz w:val="20"/>
                <w:szCs w:val="20"/>
              </w:rPr>
            </w:pPr>
            <w:r w:rsidRPr="00D304C2">
              <w:rPr>
                <w:sz w:val="20"/>
                <w:szCs w:val="20"/>
              </w:rPr>
              <w:t>6442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162B" w:rsidRPr="00D304C2" w:rsidRDefault="007E2E62" w:rsidP="00294749">
            <w:pPr>
              <w:pStyle w:val="ac"/>
              <w:framePr w:w="6653" w:wrap="notBeside" w:vAnchor="text" w:hAnchor="text" w:x="108" w:y="1"/>
              <w:spacing w:line="190" w:lineRule="exact"/>
              <w:rPr>
                <w:sz w:val="20"/>
                <w:szCs w:val="20"/>
              </w:rPr>
            </w:pPr>
            <w:r w:rsidRPr="00D304C2">
              <w:rPr>
                <w:sz w:val="20"/>
                <w:szCs w:val="20"/>
              </w:rPr>
              <w:t>6376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  <w:spacing w:line="190" w:lineRule="exact"/>
            </w:pPr>
          </w:p>
        </w:tc>
        <w:tc>
          <w:tcPr>
            <w:tcW w:w="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294749">
            <w:pPr>
              <w:pStyle w:val="ac"/>
              <w:framePr w:w="6653" w:wrap="notBeside" w:vAnchor="text" w:hAnchor="text" w:x="108" w:y="1"/>
            </w:pPr>
          </w:p>
        </w:tc>
      </w:tr>
      <w:tr w:rsidR="0000162B" w:rsidTr="0029474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4"/>
          <w:wAfter w:w="881" w:type="dxa"/>
          <w:trHeight w:val="135"/>
        </w:trPr>
        <w:tc>
          <w:tcPr>
            <w:tcW w:w="6703" w:type="dxa"/>
            <w:gridSpan w:val="8"/>
            <w:tcBorders>
              <w:bottom w:val="nil"/>
            </w:tcBorders>
          </w:tcPr>
          <w:p w:rsidR="0000162B" w:rsidRDefault="0000162B" w:rsidP="00294749">
            <w:pPr>
              <w:framePr w:w="6653" w:wrap="notBeside" w:vAnchor="text" w:hAnchor="text" w:x="108" w:y="1"/>
              <w:rPr>
                <w:sz w:val="2"/>
                <w:szCs w:val="2"/>
              </w:rPr>
            </w:pP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Pr="002D05A8" w:rsidRDefault="0000162B" w:rsidP="0000162B">
      <w:pPr>
        <w:pStyle w:val="2b"/>
        <w:keepNext/>
        <w:keepLines/>
        <w:shd w:val="clear" w:color="auto" w:fill="auto"/>
        <w:tabs>
          <w:tab w:val="left" w:pos="386"/>
        </w:tabs>
        <w:spacing w:before="0" w:after="238" w:line="310" w:lineRule="exact"/>
        <w:ind w:left="60"/>
        <w:rPr>
          <w:rStyle w:val="2a"/>
          <w:rFonts w:ascii="Times New Roman" w:hAnsi="Times New Roman" w:cs="Times New Roman"/>
          <w:shd w:val="clear" w:color="auto" w:fill="auto"/>
        </w:rPr>
      </w:pPr>
      <w:bookmarkStart w:id="8" w:name="bookmark31"/>
    </w:p>
    <w:p w:rsidR="0000162B" w:rsidRPr="002D05A8" w:rsidRDefault="002D05A8" w:rsidP="0000162B">
      <w:pPr>
        <w:pStyle w:val="2b"/>
        <w:keepNext/>
        <w:keepLines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238" w:line="310" w:lineRule="exact"/>
        <w:ind w:left="60"/>
        <w:rPr>
          <w:rFonts w:ascii="Times New Roman" w:hAnsi="Times New Roman" w:cs="Times New Roman"/>
        </w:rPr>
      </w:pPr>
      <w:r>
        <w:rPr>
          <w:rStyle w:val="2a"/>
          <w:rFonts w:ascii="Times New Roman" w:hAnsi="Times New Roman" w:cs="Times New Roman"/>
          <w:color w:val="000000"/>
        </w:rPr>
        <w:t xml:space="preserve">                         </w:t>
      </w:r>
      <w:r w:rsidR="0000162B" w:rsidRPr="002D05A8">
        <w:rPr>
          <w:rStyle w:val="2a"/>
          <w:rFonts w:ascii="Times New Roman" w:hAnsi="Times New Roman" w:cs="Times New Roman"/>
          <w:color w:val="000000"/>
        </w:rPr>
        <w:t>Сельские Дома культуры и клубы</w:t>
      </w:r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3067"/>
        <w:gridCol w:w="3907"/>
        <w:gridCol w:w="1579"/>
      </w:tblGrid>
      <w:tr w:rsidR="0000162B" w:rsidTr="00904B35">
        <w:trPr>
          <w:trHeight w:hRule="exact" w:val="7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line="190" w:lineRule="exact"/>
              <w:ind w:left="160"/>
            </w:pPr>
            <w:r>
              <w:rPr>
                <w:rStyle w:val="95"/>
                <w:color w:val="000000"/>
              </w:rPr>
              <w:t>Наименование СДК и СК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95"/>
                <w:color w:val="000000"/>
              </w:rPr>
              <w:t>Ф.И.О.</w:t>
            </w:r>
          </w:p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before="60" w:line="190" w:lineRule="exact"/>
              <w:jc w:val="center"/>
            </w:pPr>
            <w:r>
              <w:rPr>
                <w:rStyle w:val="95"/>
                <w:color w:val="000000"/>
              </w:rPr>
              <w:t>Руководителя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95"/>
                <w:color w:val="000000"/>
              </w:rPr>
              <w:t>Количество</w:t>
            </w:r>
          </w:p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before="60" w:line="190" w:lineRule="exact"/>
              <w:jc w:val="center"/>
            </w:pPr>
            <w:r>
              <w:rPr>
                <w:rStyle w:val="95"/>
                <w:color w:val="000000"/>
              </w:rPr>
              <w:t>работников</w:t>
            </w:r>
          </w:p>
        </w:tc>
      </w:tr>
      <w:tr w:rsidR="0000162B" w:rsidTr="00904B35">
        <w:trPr>
          <w:trHeight w:hRule="exact" w:val="595"/>
          <w:jc w:val="center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Сельский Дом культуры</w:t>
            </w:r>
          </w:p>
        </w:tc>
      </w:tr>
      <w:tr w:rsidR="0000162B" w:rsidTr="00904B35">
        <w:trPr>
          <w:trHeight w:hRule="exact" w:val="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ind w:left="160"/>
            </w:pPr>
            <w:r>
              <w:rPr>
                <w:color w:val="000000"/>
              </w:rPr>
              <w:t>Соболевский сельский Дом культуры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</w:rPr>
              <w:t>Якимова Любовь Александровна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413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2D05A8" w:rsidP="0000162B">
      <w:pPr>
        <w:pStyle w:val="2b"/>
        <w:keepNext/>
        <w:keepLines/>
        <w:numPr>
          <w:ilvl w:val="0"/>
          <w:numId w:val="8"/>
        </w:numPr>
        <w:shd w:val="clear" w:color="auto" w:fill="auto"/>
        <w:tabs>
          <w:tab w:val="left" w:pos="3196"/>
        </w:tabs>
        <w:spacing w:before="1293" w:after="538" w:line="310" w:lineRule="exact"/>
        <w:ind w:left="2860"/>
      </w:pPr>
      <w:bookmarkStart w:id="9" w:name="bookmark32"/>
      <w:r>
        <w:rPr>
          <w:rStyle w:val="2a"/>
          <w:color w:val="000000"/>
        </w:rPr>
        <w:t xml:space="preserve">               </w:t>
      </w:r>
      <w:r w:rsidR="0000162B">
        <w:rPr>
          <w:rStyle w:val="2a"/>
          <w:color w:val="000000"/>
        </w:rPr>
        <w:t>Библиотеки</w:t>
      </w:r>
      <w:bookmarkEnd w:id="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707"/>
        <w:gridCol w:w="3696"/>
        <w:gridCol w:w="1358"/>
        <w:gridCol w:w="1445"/>
      </w:tblGrid>
      <w:tr w:rsidR="0000162B" w:rsidTr="00904B35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ind w:left="220"/>
            </w:pPr>
            <w:r>
              <w:rPr>
                <w:rStyle w:val="95"/>
                <w:color w:val="000000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Наименование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Ф.И.О.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Книжный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Количество</w:t>
            </w:r>
          </w:p>
        </w:tc>
      </w:tr>
      <w:tr w:rsidR="0000162B" w:rsidTr="00904B35">
        <w:trPr>
          <w:trHeight w:hRule="exact" w:val="23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учреждения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руководителя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фонд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читателей</w:t>
            </w:r>
          </w:p>
        </w:tc>
      </w:tr>
      <w:tr w:rsidR="0000162B" w:rsidTr="00904B35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190" w:lineRule="exact"/>
              <w:ind w:left="220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270" w:lineRule="exact"/>
              <w:ind w:left="120"/>
            </w:pPr>
            <w:r>
              <w:rPr>
                <w:rStyle w:val="130"/>
                <w:color w:val="000000"/>
              </w:rPr>
              <w:t>Соболевская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778" w:wrap="notBeside" w:vAnchor="text" w:hAnchor="text" w:xAlign="center" w:y="1"/>
              <w:spacing w:line="336" w:lineRule="exact"/>
              <w:ind w:left="100"/>
            </w:pPr>
            <w:r>
              <w:rPr>
                <w:rStyle w:val="130"/>
                <w:color w:val="000000"/>
              </w:rPr>
              <w:t>Самойлова Лариса Анатольевна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778" w:wrap="notBeside" w:vAnchor="text" w:hAnchor="text" w:xAlign="center" w:y="1"/>
              <w:spacing w:line="240" w:lineRule="exact"/>
              <w:jc w:val="center"/>
            </w:pPr>
            <w:r>
              <w:t>6376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7E2E62" w:rsidP="00294749">
            <w:pPr>
              <w:pStyle w:val="ac"/>
              <w:framePr w:w="9778" w:wrap="notBeside" w:vAnchor="text" w:hAnchor="text" w:xAlign="center" w:y="1"/>
              <w:spacing w:line="240" w:lineRule="exact"/>
            </w:pPr>
            <w:r>
              <w:t>283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54"/>
        <w:keepNext/>
        <w:keepLines/>
        <w:numPr>
          <w:ilvl w:val="0"/>
          <w:numId w:val="8"/>
        </w:numPr>
        <w:shd w:val="clear" w:color="auto" w:fill="auto"/>
        <w:tabs>
          <w:tab w:val="left" w:pos="3091"/>
        </w:tabs>
        <w:spacing w:before="1006" w:after="252" w:line="240" w:lineRule="exact"/>
        <w:ind w:left="2640" w:firstLine="0"/>
        <w:jc w:val="left"/>
      </w:pPr>
      <w:bookmarkStart w:id="10" w:name="bookmark33"/>
      <w:r>
        <w:rPr>
          <w:rStyle w:val="53"/>
          <w:b/>
          <w:bCs/>
          <w:color w:val="000000"/>
        </w:rPr>
        <w:t>Памятники истории и культуры</w:t>
      </w:r>
      <w:bookmarkEnd w:id="10"/>
    </w:p>
    <w:tbl>
      <w:tblPr>
        <w:tblW w:w="95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8469"/>
      </w:tblGrid>
      <w:tr w:rsidR="0000162B" w:rsidTr="00AA1C93">
        <w:trPr>
          <w:trHeight w:hRule="exact" w:val="40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2D05A8">
            <w:pPr>
              <w:pStyle w:val="ac"/>
              <w:framePr w:w="9518" w:wrap="notBeside" w:vAnchor="text" w:hAnchor="page" w:x="1201" w:y="16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 xml:space="preserve">№ </w:t>
            </w:r>
            <w:proofErr w:type="spellStart"/>
            <w:r>
              <w:rPr>
                <w:rStyle w:val="95"/>
                <w:color w:val="000000"/>
              </w:rPr>
              <w:t>н.п</w:t>
            </w:r>
            <w:proofErr w:type="spellEnd"/>
            <w:r>
              <w:rPr>
                <w:rStyle w:val="95"/>
                <w:color w:val="000000"/>
              </w:rPr>
              <w:t>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2D05A8">
            <w:pPr>
              <w:pStyle w:val="ac"/>
              <w:framePr w:w="9518" w:wrap="notBeside" w:vAnchor="text" w:hAnchor="page" w:x="1201" w:y="161"/>
              <w:spacing w:line="190" w:lineRule="exact"/>
              <w:ind w:left="2580"/>
            </w:pPr>
            <w:r>
              <w:rPr>
                <w:rStyle w:val="95"/>
                <w:color w:val="000000"/>
              </w:rPr>
              <w:t>Название памятника</w:t>
            </w:r>
          </w:p>
        </w:tc>
      </w:tr>
      <w:tr w:rsidR="0000162B" w:rsidTr="00AA1C93">
        <w:trPr>
          <w:trHeight w:hRule="exact" w:val="411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2D05A8">
            <w:pPr>
              <w:pStyle w:val="ac"/>
              <w:framePr w:w="9518" w:wrap="notBeside" w:vAnchor="text" w:hAnchor="page" w:x="1201" w:y="16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>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2D05A8">
            <w:pPr>
              <w:pStyle w:val="ac"/>
              <w:framePr w:w="9518" w:wrap="notBeside" w:vAnchor="text" w:hAnchor="page" w:x="1201" w:y="161"/>
              <w:spacing w:line="190" w:lineRule="exact"/>
              <w:ind w:left="100"/>
              <w:rPr>
                <w:rStyle w:val="95"/>
                <w:color w:val="000000"/>
              </w:rPr>
            </w:pPr>
            <w:r>
              <w:rPr>
                <w:rStyle w:val="95"/>
                <w:color w:val="000000"/>
              </w:rPr>
              <w:t xml:space="preserve">Два памятника павшим воинам в Великой Отечественной войне 1941- 1945 </w:t>
            </w:r>
            <w:proofErr w:type="spellStart"/>
            <w:r>
              <w:rPr>
                <w:rStyle w:val="95"/>
                <w:color w:val="000000"/>
              </w:rPr>
              <w:t>г.г</w:t>
            </w:r>
            <w:proofErr w:type="spellEnd"/>
            <w:r>
              <w:rPr>
                <w:rStyle w:val="95"/>
                <w:color w:val="000000"/>
              </w:rPr>
              <w:t>.</w:t>
            </w:r>
            <w:r w:rsidR="002D05A8">
              <w:rPr>
                <w:rStyle w:val="95"/>
                <w:color w:val="000000"/>
              </w:rPr>
              <w:t xml:space="preserve"> </w:t>
            </w:r>
            <w:r w:rsidR="00AA1C93">
              <w:rPr>
                <w:rStyle w:val="95"/>
                <w:color w:val="000000"/>
              </w:rPr>
              <w:t xml:space="preserve">в </w:t>
            </w:r>
            <w:proofErr w:type="spellStart"/>
            <w:r w:rsidR="00AA1C93">
              <w:rPr>
                <w:rStyle w:val="95"/>
                <w:color w:val="000000"/>
              </w:rPr>
              <w:t>с</w:t>
            </w:r>
            <w:proofErr w:type="gramStart"/>
            <w:r w:rsidR="00AA1C93">
              <w:rPr>
                <w:rStyle w:val="95"/>
                <w:color w:val="000000"/>
              </w:rPr>
              <w:t>.С</w:t>
            </w:r>
            <w:proofErr w:type="gramEnd"/>
            <w:r w:rsidR="00AA1C93">
              <w:rPr>
                <w:rStyle w:val="95"/>
                <w:color w:val="000000"/>
              </w:rPr>
              <w:t>оболевское</w:t>
            </w:r>
            <w:proofErr w:type="spellEnd"/>
            <w:r w:rsidR="00AA1C93">
              <w:rPr>
                <w:rStyle w:val="95"/>
                <w:color w:val="000000"/>
              </w:rPr>
              <w:t xml:space="preserve"> и </w:t>
            </w:r>
            <w:proofErr w:type="spellStart"/>
            <w:r w:rsidR="00AA1C93">
              <w:rPr>
                <w:rStyle w:val="95"/>
                <w:color w:val="000000"/>
              </w:rPr>
              <w:t>с.Чулпаниха</w:t>
            </w:r>
            <w:proofErr w:type="spellEnd"/>
          </w:p>
          <w:p w:rsidR="002D05A8" w:rsidRDefault="002D05A8" w:rsidP="002D05A8">
            <w:pPr>
              <w:pStyle w:val="ac"/>
              <w:framePr w:w="9518" w:wrap="notBeside" w:vAnchor="text" w:hAnchor="page" w:x="1201" w:y="161"/>
              <w:spacing w:line="190" w:lineRule="exact"/>
              <w:ind w:left="100"/>
              <w:rPr>
                <w:rStyle w:val="95"/>
                <w:color w:val="000000"/>
              </w:rPr>
            </w:pPr>
            <w:r>
              <w:rPr>
                <w:rStyle w:val="95"/>
                <w:color w:val="000000"/>
              </w:rPr>
              <w:t>В с.</w:t>
            </w:r>
          </w:p>
          <w:p w:rsidR="009C276D" w:rsidRDefault="009C276D" w:rsidP="002D05A8">
            <w:pPr>
              <w:pStyle w:val="ac"/>
              <w:framePr w:w="9518" w:wrap="notBeside" w:vAnchor="text" w:hAnchor="page" w:x="1201" w:y="161"/>
              <w:spacing w:line="190" w:lineRule="exact"/>
              <w:ind w:left="100"/>
              <w:rPr>
                <w:rStyle w:val="95"/>
                <w:color w:val="000000"/>
              </w:rPr>
            </w:pPr>
          </w:p>
          <w:p w:rsidR="009C276D" w:rsidRDefault="009C276D" w:rsidP="002D05A8">
            <w:pPr>
              <w:pStyle w:val="ac"/>
              <w:framePr w:w="9518" w:wrap="notBeside" w:vAnchor="text" w:hAnchor="page" w:x="1201" w:y="161"/>
              <w:spacing w:line="190" w:lineRule="exact"/>
              <w:ind w:left="100"/>
            </w:pPr>
          </w:p>
        </w:tc>
      </w:tr>
    </w:tbl>
    <w:p w:rsidR="0000162B" w:rsidRDefault="0000162B" w:rsidP="0000162B">
      <w:pPr>
        <w:rPr>
          <w:sz w:val="2"/>
          <w:szCs w:val="2"/>
        </w:rPr>
        <w:sectPr w:rsidR="0000162B" w:rsidSect="00795882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0162B" w:rsidRDefault="0000162B" w:rsidP="0000162B">
      <w:pPr>
        <w:pStyle w:val="710"/>
        <w:numPr>
          <w:ilvl w:val="0"/>
          <w:numId w:val="12"/>
        </w:numPr>
        <w:shd w:val="clear" w:color="auto" w:fill="auto"/>
        <w:tabs>
          <w:tab w:val="left" w:pos="747"/>
        </w:tabs>
        <w:spacing w:before="0" w:after="0"/>
        <w:ind w:left="440"/>
      </w:pPr>
      <w:r>
        <w:rPr>
          <w:rStyle w:val="72"/>
          <w:color w:val="000000"/>
        </w:rPr>
        <w:t>Патриотическое воспитание детей и молодежи:</w:t>
      </w:r>
    </w:p>
    <w:p w:rsidR="0000162B" w:rsidRPr="00A539AD" w:rsidRDefault="00650727" w:rsidP="00650727">
      <w:pPr>
        <w:pStyle w:val="710"/>
        <w:shd w:val="clear" w:color="auto" w:fill="auto"/>
        <w:tabs>
          <w:tab w:val="left" w:pos="905"/>
        </w:tabs>
        <w:spacing w:before="0" w:after="0" w:line="250" w:lineRule="exact"/>
        <w:ind w:left="440"/>
        <w:rPr>
          <w:rStyle w:val="72"/>
        </w:rPr>
      </w:pPr>
      <w:r>
        <w:rPr>
          <w:rStyle w:val="72"/>
          <w:color w:val="000000"/>
        </w:rPr>
        <w:t xml:space="preserve">       </w:t>
      </w:r>
      <w:r w:rsidR="0000162B" w:rsidRPr="00A539AD">
        <w:rPr>
          <w:rStyle w:val="72"/>
          <w:color w:val="000000"/>
        </w:rPr>
        <w:t>Организация и проведение цикла мероприятий, посвященных Дню Победы.</w:t>
      </w:r>
    </w:p>
    <w:p w:rsidR="0000162B" w:rsidRDefault="0000162B" w:rsidP="0000162B">
      <w:pPr>
        <w:pStyle w:val="710"/>
        <w:numPr>
          <w:ilvl w:val="0"/>
          <w:numId w:val="12"/>
        </w:numPr>
        <w:shd w:val="clear" w:color="auto" w:fill="auto"/>
        <w:tabs>
          <w:tab w:val="left" w:pos="905"/>
        </w:tabs>
        <w:spacing w:before="0" w:after="0" w:line="250" w:lineRule="exact"/>
        <w:ind w:left="440"/>
      </w:pPr>
      <w:r w:rsidRPr="00A539AD">
        <w:rPr>
          <w:rStyle w:val="72"/>
          <w:color w:val="000000"/>
        </w:rPr>
        <w:t>Организация и проведение мероприятий по профилактике наркотизации населения</w:t>
      </w:r>
    </w:p>
    <w:p w:rsidR="0000162B" w:rsidRDefault="0000162B" w:rsidP="0000162B">
      <w:pPr>
        <w:pStyle w:val="710"/>
        <w:numPr>
          <w:ilvl w:val="0"/>
          <w:numId w:val="12"/>
        </w:numPr>
        <w:shd w:val="clear" w:color="auto" w:fill="auto"/>
        <w:tabs>
          <w:tab w:val="left" w:pos="762"/>
        </w:tabs>
        <w:spacing w:before="0" w:after="0" w:line="250" w:lineRule="exact"/>
        <w:ind w:left="440"/>
      </w:pPr>
      <w:r>
        <w:rPr>
          <w:rStyle w:val="72"/>
          <w:color w:val="000000"/>
        </w:rPr>
        <w:t>Участие в районных соревнованиях:</w:t>
      </w:r>
    </w:p>
    <w:p w:rsidR="0000162B" w:rsidRDefault="0000162B" w:rsidP="0000162B">
      <w:pPr>
        <w:pStyle w:val="71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250" w:lineRule="exact"/>
        <w:ind w:left="440"/>
      </w:pPr>
      <w:r>
        <w:rPr>
          <w:rStyle w:val="72"/>
          <w:color w:val="000000"/>
        </w:rPr>
        <w:t>Проведение мероприятий к памятным Дням и датам:</w:t>
      </w:r>
    </w:p>
    <w:p w:rsidR="0000162B" w:rsidRDefault="0000162B" w:rsidP="0000162B">
      <w:pPr>
        <w:pStyle w:val="710"/>
        <w:numPr>
          <w:ilvl w:val="0"/>
          <w:numId w:val="12"/>
        </w:numPr>
        <w:shd w:val="clear" w:color="auto" w:fill="auto"/>
        <w:tabs>
          <w:tab w:val="left" w:pos="1160"/>
        </w:tabs>
        <w:spacing w:before="0" w:after="0" w:line="250" w:lineRule="exact"/>
        <w:ind w:left="440"/>
      </w:pPr>
      <w:r>
        <w:rPr>
          <w:rStyle w:val="720"/>
          <w:color w:val="000000"/>
        </w:rPr>
        <w:t xml:space="preserve">- </w:t>
      </w:r>
      <w:r>
        <w:rPr>
          <w:rStyle w:val="72"/>
          <w:color w:val="000000"/>
        </w:rPr>
        <w:t>8 марта Международный Женский день</w:t>
      </w:r>
    </w:p>
    <w:p w:rsidR="0000162B" w:rsidRDefault="0000162B" w:rsidP="0000162B">
      <w:pPr>
        <w:pStyle w:val="710"/>
        <w:numPr>
          <w:ilvl w:val="0"/>
          <w:numId w:val="13"/>
        </w:numPr>
        <w:shd w:val="clear" w:color="auto" w:fill="auto"/>
        <w:tabs>
          <w:tab w:val="left" w:pos="1383"/>
        </w:tabs>
        <w:spacing w:before="0" w:after="0" w:line="250" w:lineRule="exact"/>
        <w:ind w:left="1100"/>
      </w:pPr>
      <w:r>
        <w:rPr>
          <w:rStyle w:val="72"/>
          <w:color w:val="000000"/>
        </w:rPr>
        <w:t>День Защитника Отечества</w:t>
      </w:r>
    </w:p>
    <w:p w:rsidR="0000162B" w:rsidRDefault="0000162B" w:rsidP="0000162B">
      <w:pPr>
        <w:pStyle w:val="710"/>
        <w:numPr>
          <w:ilvl w:val="0"/>
          <w:numId w:val="13"/>
        </w:numPr>
        <w:shd w:val="clear" w:color="auto" w:fill="auto"/>
        <w:tabs>
          <w:tab w:val="left" w:pos="1431"/>
        </w:tabs>
        <w:spacing w:before="0" w:after="0" w:line="250" w:lineRule="exact"/>
        <w:ind w:left="1100"/>
      </w:pPr>
      <w:r>
        <w:rPr>
          <w:rStyle w:val="72"/>
          <w:color w:val="000000"/>
        </w:rPr>
        <w:t>9 мая - День Победы</w:t>
      </w:r>
    </w:p>
    <w:p w:rsidR="0000162B" w:rsidRDefault="0000162B" w:rsidP="0000162B">
      <w:pPr>
        <w:pStyle w:val="710"/>
        <w:numPr>
          <w:ilvl w:val="0"/>
          <w:numId w:val="13"/>
        </w:numPr>
        <w:shd w:val="clear" w:color="auto" w:fill="auto"/>
        <w:tabs>
          <w:tab w:val="left" w:pos="1426"/>
        </w:tabs>
        <w:spacing w:before="0" w:after="0" w:line="250" w:lineRule="exact"/>
        <w:ind w:left="1100"/>
      </w:pPr>
      <w:r>
        <w:rPr>
          <w:rStyle w:val="72"/>
          <w:color w:val="000000"/>
        </w:rPr>
        <w:t>Международный День семьи</w:t>
      </w:r>
    </w:p>
    <w:p w:rsidR="0000162B" w:rsidRDefault="0000162B" w:rsidP="0000162B">
      <w:pPr>
        <w:pStyle w:val="710"/>
        <w:numPr>
          <w:ilvl w:val="0"/>
          <w:numId w:val="13"/>
        </w:numPr>
        <w:shd w:val="clear" w:color="auto" w:fill="auto"/>
        <w:tabs>
          <w:tab w:val="left" w:pos="1431"/>
        </w:tabs>
        <w:spacing w:before="0" w:after="0" w:line="250" w:lineRule="exact"/>
        <w:ind w:left="1100"/>
      </w:pPr>
      <w:r>
        <w:rPr>
          <w:rStyle w:val="72"/>
          <w:color w:val="000000"/>
        </w:rPr>
        <w:t>Международный День защиты детей</w:t>
      </w:r>
    </w:p>
    <w:p w:rsidR="0000162B" w:rsidRDefault="0000162B" w:rsidP="0000162B">
      <w:pPr>
        <w:pStyle w:val="710"/>
        <w:numPr>
          <w:ilvl w:val="0"/>
          <w:numId w:val="13"/>
        </w:numPr>
        <w:shd w:val="clear" w:color="auto" w:fill="auto"/>
        <w:tabs>
          <w:tab w:val="left" w:pos="1431"/>
        </w:tabs>
        <w:spacing w:before="0" w:after="0" w:line="250" w:lineRule="exact"/>
        <w:ind w:left="1100"/>
      </w:pPr>
      <w:r>
        <w:rPr>
          <w:rStyle w:val="72"/>
          <w:color w:val="000000"/>
        </w:rPr>
        <w:t xml:space="preserve">Сабантуй </w:t>
      </w:r>
      <w:r>
        <w:rPr>
          <w:rStyle w:val="720"/>
          <w:color w:val="000000"/>
        </w:rPr>
        <w:t xml:space="preserve">- </w:t>
      </w:r>
      <w:r>
        <w:rPr>
          <w:rStyle w:val="72"/>
          <w:color w:val="000000"/>
        </w:rPr>
        <w:t>спортивные мероприятия</w:t>
      </w:r>
    </w:p>
    <w:p w:rsidR="0000162B" w:rsidRDefault="0000162B" w:rsidP="0000162B">
      <w:pPr>
        <w:pStyle w:val="710"/>
        <w:numPr>
          <w:ilvl w:val="0"/>
          <w:numId w:val="13"/>
        </w:numPr>
        <w:shd w:val="clear" w:color="auto" w:fill="auto"/>
        <w:tabs>
          <w:tab w:val="left" w:pos="1426"/>
        </w:tabs>
        <w:spacing w:before="0" w:after="0" w:line="250" w:lineRule="exact"/>
        <w:ind w:left="1100"/>
      </w:pPr>
      <w:r>
        <w:rPr>
          <w:rStyle w:val="72"/>
          <w:color w:val="000000"/>
        </w:rPr>
        <w:t>День молодежи</w:t>
      </w:r>
    </w:p>
    <w:p w:rsidR="0000162B" w:rsidRDefault="0000162B" w:rsidP="0000162B">
      <w:pPr>
        <w:pStyle w:val="710"/>
        <w:numPr>
          <w:ilvl w:val="0"/>
          <w:numId w:val="13"/>
        </w:numPr>
        <w:shd w:val="clear" w:color="auto" w:fill="auto"/>
        <w:tabs>
          <w:tab w:val="left" w:pos="1426"/>
        </w:tabs>
        <w:spacing w:before="0" w:after="0" w:line="250" w:lineRule="exact"/>
        <w:ind w:left="1100"/>
      </w:pPr>
      <w:r>
        <w:rPr>
          <w:rStyle w:val="72"/>
          <w:color w:val="000000"/>
        </w:rPr>
        <w:t>День пожилых людей</w:t>
      </w:r>
    </w:p>
    <w:p w:rsidR="0000162B" w:rsidRPr="00B914C4" w:rsidRDefault="0000162B" w:rsidP="0000162B">
      <w:pPr>
        <w:pStyle w:val="710"/>
        <w:numPr>
          <w:ilvl w:val="0"/>
          <w:numId w:val="13"/>
        </w:numPr>
        <w:shd w:val="clear" w:color="auto" w:fill="auto"/>
        <w:tabs>
          <w:tab w:val="left" w:pos="1426"/>
        </w:tabs>
        <w:spacing w:before="0" w:after="0" w:line="250" w:lineRule="exact"/>
        <w:ind w:left="1100"/>
        <w:rPr>
          <w:rStyle w:val="72"/>
        </w:rPr>
      </w:pPr>
      <w:r>
        <w:rPr>
          <w:rStyle w:val="72"/>
          <w:color w:val="000000"/>
        </w:rPr>
        <w:t>День Матери</w:t>
      </w:r>
    </w:p>
    <w:p w:rsidR="0000162B" w:rsidRDefault="0000162B" w:rsidP="0000162B">
      <w:pPr>
        <w:pStyle w:val="710"/>
        <w:shd w:val="clear" w:color="auto" w:fill="auto"/>
        <w:tabs>
          <w:tab w:val="left" w:pos="1426"/>
        </w:tabs>
        <w:spacing w:before="0" w:after="0" w:line="250" w:lineRule="exact"/>
        <w:ind w:left="1100"/>
      </w:pPr>
    </w:p>
    <w:p w:rsidR="0000162B" w:rsidRDefault="0000162B" w:rsidP="0000162B">
      <w:pPr>
        <w:pStyle w:val="710"/>
        <w:numPr>
          <w:ilvl w:val="0"/>
          <w:numId w:val="12"/>
        </w:numPr>
        <w:shd w:val="clear" w:color="auto" w:fill="auto"/>
        <w:tabs>
          <w:tab w:val="left" w:pos="786"/>
        </w:tabs>
        <w:spacing w:before="0" w:after="308" w:line="250" w:lineRule="exact"/>
        <w:ind w:left="440"/>
      </w:pPr>
      <w:r>
        <w:rPr>
          <w:rStyle w:val="72"/>
          <w:color w:val="000000"/>
        </w:rPr>
        <w:t>Проведение новогодних елок</w:t>
      </w:r>
    </w:p>
    <w:p w:rsidR="0000162B" w:rsidRDefault="002D05A8" w:rsidP="002D05A8">
      <w:pPr>
        <w:pStyle w:val="54"/>
        <w:keepNext/>
        <w:keepLines/>
        <w:shd w:val="clear" w:color="auto" w:fill="auto"/>
        <w:tabs>
          <w:tab w:val="left" w:pos="1837"/>
        </w:tabs>
        <w:spacing w:after="252" w:line="240" w:lineRule="exact"/>
        <w:ind w:left="200" w:firstLine="0"/>
      </w:pPr>
      <w:bookmarkStart w:id="11" w:name="bookmark34"/>
      <w:r>
        <w:rPr>
          <w:rStyle w:val="53"/>
          <w:b/>
          <w:bCs/>
          <w:color w:val="000000"/>
        </w:rPr>
        <w:t xml:space="preserve">                                                    7.</w:t>
      </w:r>
      <w:r w:rsidR="0000162B">
        <w:rPr>
          <w:rStyle w:val="53"/>
          <w:b/>
          <w:bCs/>
          <w:color w:val="000000"/>
        </w:rPr>
        <w:t>Пенсионное обеспечение</w:t>
      </w:r>
      <w:bookmarkEnd w:id="1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675"/>
        <w:gridCol w:w="1819"/>
        <w:gridCol w:w="1738"/>
        <w:gridCol w:w="2707"/>
      </w:tblGrid>
      <w:tr w:rsidR="0000162B" w:rsidTr="00904B35">
        <w:trPr>
          <w:trHeight w:hRule="exact" w:val="269"/>
          <w:jc w:val="center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480"/>
            </w:pPr>
            <w:r>
              <w:rPr>
                <w:rStyle w:val="95"/>
                <w:color w:val="000000"/>
              </w:rPr>
              <w:t>Количество пенсионеров получающих пенсию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340"/>
            </w:pPr>
            <w:r>
              <w:rPr>
                <w:rStyle w:val="95"/>
                <w:color w:val="000000"/>
              </w:rPr>
              <w:t>всего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2140"/>
            </w:pPr>
            <w:r>
              <w:rPr>
                <w:rStyle w:val="95"/>
                <w:color w:val="000000"/>
              </w:rPr>
              <w:t>из них</w:t>
            </w:r>
          </w:p>
        </w:tc>
      </w:tr>
      <w:tr w:rsidR="0000162B" w:rsidTr="00904B35">
        <w:trPr>
          <w:trHeight w:hRule="exact" w:val="763"/>
          <w:jc w:val="center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214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>по старости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after="60" w:line="190" w:lineRule="exact"/>
              <w:ind w:left="120"/>
            </w:pPr>
            <w:r>
              <w:rPr>
                <w:rStyle w:val="95"/>
                <w:color w:val="000000"/>
              </w:rPr>
              <w:t>по</w:t>
            </w:r>
          </w:p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before="60" w:line="190" w:lineRule="exact"/>
              <w:jc w:val="center"/>
            </w:pPr>
            <w:r>
              <w:rPr>
                <w:rStyle w:val="95"/>
                <w:color w:val="000000"/>
              </w:rPr>
              <w:t>инвалидности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50" w:lineRule="exact"/>
              <w:ind w:left="100"/>
            </w:pPr>
            <w:r>
              <w:rPr>
                <w:rStyle w:val="95"/>
                <w:color w:val="000000"/>
              </w:rPr>
              <w:t>но случаю</w:t>
            </w:r>
          </w:p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50" w:lineRule="exact"/>
              <w:ind w:left="100"/>
            </w:pPr>
            <w:r>
              <w:rPr>
                <w:rStyle w:val="95"/>
                <w:color w:val="000000"/>
              </w:rPr>
              <w:t>потери</w:t>
            </w:r>
          </w:p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50" w:lineRule="exact"/>
              <w:ind w:left="100"/>
            </w:pPr>
            <w:r>
              <w:rPr>
                <w:rStyle w:val="95"/>
                <w:color w:val="000000"/>
              </w:rPr>
              <w:t>кормильца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after="60" w:line="170" w:lineRule="exact"/>
              <w:ind w:left="120"/>
            </w:pPr>
            <w:r>
              <w:rPr>
                <w:rStyle w:val="Calibri2"/>
                <w:color w:val="000000"/>
                <w:lang w:val="en-US"/>
              </w:rPr>
              <w:t>IIO</w:t>
            </w:r>
          </w:p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before="60" w:line="190" w:lineRule="exact"/>
              <w:jc w:val="center"/>
            </w:pPr>
            <w:proofErr w:type="spellStart"/>
            <w:r>
              <w:rPr>
                <w:rStyle w:val="95"/>
                <w:color w:val="000000"/>
              </w:rPr>
              <w:t>гос.пенсион.обеспечению</w:t>
            </w:r>
            <w:proofErr w:type="spellEnd"/>
          </w:p>
        </w:tc>
      </w:tr>
      <w:tr w:rsidR="0000162B" w:rsidTr="00904B35">
        <w:trPr>
          <w:trHeight w:hRule="exact" w:val="26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51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500"/>
            </w:pPr>
            <w:r>
              <w:rPr>
                <w:rStyle w:val="95"/>
                <w:color w:val="000000"/>
              </w:rPr>
              <w:t>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294749" w:rsidP="00904B35">
            <w:pPr>
              <w:pStyle w:val="ac"/>
              <w:framePr w:w="951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294749" w:rsidP="00904B35">
            <w:pPr>
              <w:pStyle w:val="ac"/>
              <w:framePr w:w="951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0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54"/>
        <w:keepNext/>
        <w:keepLines/>
        <w:numPr>
          <w:ilvl w:val="0"/>
          <w:numId w:val="12"/>
        </w:numPr>
        <w:shd w:val="clear" w:color="auto" w:fill="auto"/>
        <w:tabs>
          <w:tab w:val="left" w:pos="259"/>
        </w:tabs>
        <w:spacing w:before="526" w:after="0" w:line="240" w:lineRule="exact"/>
        <w:ind w:right="220" w:firstLine="0"/>
        <w:jc w:val="center"/>
      </w:pPr>
      <w:bookmarkStart w:id="12" w:name="bookmark35"/>
      <w:r>
        <w:rPr>
          <w:rStyle w:val="53"/>
          <w:b/>
          <w:bCs/>
          <w:color w:val="000000"/>
        </w:rPr>
        <w:t>Социальная защита</w:t>
      </w:r>
      <w:bookmarkEnd w:id="1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3"/>
        <w:gridCol w:w="859"/>
        <w:gridCol w:w="811"/>
        <w:gridCol w:w="663"/>
        <w:gridCol w:w="636"/>
        <w:gridCol w:w="668"/>
        <w:gridCol w:w="600"/>
        <w:gridCol w:w="750"/>
        <w:gridCol w:w="492"/>
      </w:tblGrid>
      <w:tr w:rsidR="0000162B" w:rsidTr="00904B35">
        <w:trPr>
          <w:trHeight w:hRule="exact" w:val="55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Социальное обеспечение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00"/>
            </w:pPr>
            <w:proofErr w:type="spellStart"/>
            <w:r>
              <w:rPr>
                <w:rStyle w:val="Calibri1"/>
                <w:color w:val="000000"/>
              </w:rPr>
              <w:t>Ед.изм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2010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2011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2012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2013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AA1C93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201</w:t>
            </w:r>
            <w:r w:rsidR="007E2E62">
              <w:rPr>
                <w:rStyle w:val="Calibri1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270"/>
            </w:pPr>
            <w:r>
              <w:rPr>
                <w:rStyle w:val="Calibri1"/>
                <w:color w:val="000000"/>
              </w:rPr>
              <w:t>2015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650727" w:rsidRDefault="007E2E62" w:rsidP="00904B35">
            <w:pPr>
              <w:pStyle w:val="ac"/>
              <w:framePr w:w="9518" w:wrap="notBeside" w:vAnchor="text" w:hAnchor="text" w:xAlign="center" w:y="1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00162B" w:rsidTr="00904B35">
        <w:trPr>
          <w:trHeight w:hRule="exact" w:val="79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74" w:lineRule="exact"/>
              <w:ind w:left="120"/>
            </w:pPr>
            <w:r>
              <w:rPr>
                <w:rStyle w:val="Calibri1"/>
                <w:color w:val="000000"/>
              </w:rPr>
              <w:t xml:space="preserve">Количество пенсионеров, в </w:t>
            </w:r>
            <w:proofErr w:type="spellStart"/>
            <w:r>
              <w:rPr>
                <w:rStyle w:val="Calibri1"/>
                <w:color w:val="000000"/>
              </w:rPr>
              <w:t>т.ч</w:t>
            </w:r>
            <w:proofErr w:type="spellEnd"/>
            <w:r>
              <w:rPr>
                <w:rStyle w:val="Calibri1"/>
                <w:color w:val="000000"/>
              </w:rPr>
              <w:t>. получающих пособие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00"/>
            </w:pPr>
            <w:r>
              <w:rPr>
                <w:rStyle w:val="Calibri1"/>
                <w:color w:val="000000"/>
              </w:rPr>
              <w:t>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136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200" w:lineRule="exact"/>
            </w:pPr>
            <w:r>
              <w:rPr>
                <w:rStyle w:val="Calibri1"/>
                <w:color w:val="000000"/>
              </w:rPr>
              <w:t>10</w:t>
            </w:r>
            <w:r w:rsidR="0000162B">
              <w:rPr>
                <w:rStyle w:val="Calibri1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120"/>
            </w:pPr>
            <w:r>
              <w:rPr>
                <w:rStyle w:val="Calibri1"/>
                <w:color w:val="000000"/>
              </w:rPr>
              <w:t>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200" w:lineRule="exact"/>
              <w:ind w:left="300"/>
            </w:pPr>
            <w:r>
              <w:rPr>
                <w:rStyle w:val="Calibri1"/>
                <w:color w:val="000000"/>
              </w:rPr>
              <w:t>9</w:t>
            </w:r>
            <w:r w:rsidR="00AA1C93">
              <w:rPr>
                <w:rStyle w:val="Calibri1"/>
                <w:color w:val="00000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650727" w:rsidRDefault="007E2E62" w:rsidP="00904B35">
            <w:pPr>
              <w:pStyle w:val="ac"/>
              <w:framePr w:w="9518" w:wrap="notBeside" w:vAnchor="text" w:hAnchor="text" w:xAlign="center" w:y="1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0162B" w:rsidTr="00904B35">
        <w:trPr>
          <w:trHeight w:hRule="exact" w:val="283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 xml:space="preserve">По линии ПФ </w:t>
            </w:r>
            <w:r>
              <w:rPr>
                <w:rStyle w:val="96"/>
                <w:color w:val="000000"/>
              </w:rPr>
              <w:t xml:space="preserve">ЕДВ </w:t>
            </w:r>
            <w:r>
              <w:rPr>
                <w:rStyle w:val="95"/>
                <w:color w:val="000000"/>
              </w:rPr>
              <w:t>(инвалиды)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124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104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10</w:t>
            </w:r>
            <w:r w:rsidR="0000162B">
              <w:rPr>
                <w:rStyle w:val="96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98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ind w:left="300"/>
            </w:pPr>
            <w:r>
              <w:rPr>
                <w:rStyle w:val="96"/>
                <w:color w:val="000000"/>
              </w:rPr>
              <w:t>93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Pr="00650727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0727">
              <w:rPr>
                <w:sz w:val="20"/>
                <w:szCs w:val="20"/>
              </w:rPr>
              <w:t>0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2626"/>
        <w:gridCol w:w="4003"/>
      </w:tblGrid>
      <w:tr w:rsidR="0000162B" w:rsidTr="00904B35">
        <w:trPr>
          <w:trHeight w:hRule="exact" w:val="93"/>
          <w:jc w:val="center"/>
        </w:trPr>
        <w:tc>
          <w:tcPr>
            <w:tcW w:w="28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spacing w:after="200" w:line="276" w:lineRule="auto"/>
              <w:rPr>
                <w:rStyle w:val="96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70" w:lineRule="exact"/>
              <w:jc w:val="center"/>
              <w:rPr>
                <w:rStyle w:val="Calibri2"/>
                <w:color w:val="000000"/>
              </w:rPr>
            </w:pPr>
          </w:p>
        </w:tc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70" w:lineRule="exact"/>
              <w:ind w:left="740"/>
              <w:rPr>
                <w:rStyle w:val="Calibri2"/>
                <w:color w:val="000000"/>
              </w:rPr>
            </w:pPr>
          </w:p>
        </w:tc>
      </w:tr>
    </w:tbl>
    <w:p w:rsidR="0000162B" w:rsidRPr="002D05A8" w:rsidRDefault="0000162B" w:rsidP="0000162B">
      <w:pPr>
        <w:rPr>
          <w:sz w:val="2"/>
          <w:szCs w:val="2"/>
        </w:rPr>
      </w:pPr>
    </w:p>
    <w:p w:rsidR="0000162B" w:rsidRPr="002D05A8" w:rsidRDefault="0000162B" w:rsidP="0000162B">
      <w:pPr>
        <w:pStyle w:val="181"/>
        <w:numPr>
          <w:ilvl w:val="0"/>
          <w:numId w:val="14"/>
        </w:numPr>
        <w:shd w:val="clear" w:color="auto" w:fill="auto"/>
        <w:tabs>
          <w:tab w:val="left" w:pos="381"/>
        </w:tabs>
        <w:spacing w:before="203" w:after="0" w:line="310" w:lineRule="exact"/>
        <w:ind w:left="40"/>
        <w:rPr>
          <w:rFonts w:ascii="Times New Roman" w:hAnsi="Times New Roman" w:cs="Times New Roman"/>
        </w:rPr>
      </w:pPr>
      <w:bookmarkStart w:id="13" w:name="bookmark36"/>
      <w:r w:rsidRPr="002D05A8">
        <w:rPr>
          <w:rStyle w:val="180"/>
          <w:rFonts w:ascii="Times New Roman" w:hAnsi="Times New Roman" w:cs="Times New Roman"/>
          <w:b/>
          <w:bCs/>
          <w:color w:val="000000"/>
        </w:rPr>
        <w:t>Население в разрезе по категориям</w:t>
      </w:r>
      <w:bookmarkEnd w:id="1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7061"/>
        <w:gridCol w:w="1541"/>
      </w:tblGrid>
      <w:tr w:rsidR="0000162B" w:rsidTr="00904B35">
        <w:trPr>
          <w:trHeight w:hRule="exact" w:val="5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 xml:space="preserve">№ </w:t>
            </w:r>
            <w:proofErr w:type="spellStart"/>
            <w:r>
              <w:rPr>
                <w:rStyle w:val="95"/>
                <w:color w:val="000000"/>
              </w:rPr>
              <w:t>п.п</w:t>
            </w:r>
            <w:proofErr w:type="spellEnd"/>
            <w:r>
              <w:rPr>
                <w:rStyle w:val="95"/>
                <w:color w:val="000000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5"/>
                <w:color w:val="000000"/>
              </w:rPr>
              <w:t>Наименование категории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5"/>
                <w:color w:val="000000"/>
              </w:rPr>
              <w:t>Количество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120" w:line="190" w:lineRule="exact"/>
              <w:ind w:left="120"/>
            </w:pPr>
            <w:r>
              <w:rPr>
                <w:rStyle w:val="95"/>
                <w:color w:val="000000"/>
              </w:rPr>
              <w:t>чел.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Участники Великой Отечественной войны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0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Ветераны труда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30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Труженики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7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Многодетные семьи (опекуны)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</w:t>
            </w:r>
          </w:p>
        </w:tc>
      </w:tr>
      <w:tr w:rsidR="0000162B" w:rsidTr="00904B35">
        <w:trPr>
          <w:trHeight w:hRule="exact" w:val="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Семьи с детьми инвалидами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0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7061"/>
        <w:gridCol w:w="1541"/>
      </w:tblGrid>
      <w:tr w:rsidR="0000162B" w:rsidTr="00904B35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В них детей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0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Инвалиды общего заболевания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FC4A7A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20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Студенты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FC4A7A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6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Число студенческих семей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0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В них детей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0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Одинокие матери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FC4A7A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2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В них детей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FC4A7A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2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Опекунские семьи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Одинокие престарелые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FC4A7A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6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6"/>
                <w:color w:val="000000"/>
              </w:rPr>
              <w:t>Долгожители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FC4A7A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t>1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.Число семей беженцев и вынужденных п переселенцев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4"/>
                <w:color w:val="000000"/>
              </w:rPr>
              <w:t>-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В них детей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80" w:lineRule="exact"/>
              <w:ind w:left="120"/>
            </w:pPr>
            <w:r>
              <w:rPr>
                <w:rStyle w:val="4pt2"/>
                <w:color w:val="000000"/>
              </w:rPr>
              <w:t>-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Число неполных семей (в них детей)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1/1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 xml:space="preserve">Детей до </w:t>
            </w:r>
            <w:r>
              <w:rPr>
                <w:rStyle w:val="96"/>
                <w:color w:val="000000"/>
              </w:rPr>
              <w:t>1</w:t>
            </w:r>
            <w:r>
              <w:rPr>
                <w:rStyle w:val="92"/>
                <w:color w:val="000000"/>
              </w:rPr>
              <w:t>8 лет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23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20.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Из них дошкольного возраста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t>9</w:t>
            </w:r>
          </w:p>
        </w:tc>
      </w:tr>
      <w:tr w:rsidR="0000162B" w:rsidTr="00904B35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21.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Из них школьного возраста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4</w:t>
            </w: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22.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Малообеспеченные граждане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0</w:t>
            </w:r>
          </w:p>
        </w:tc>
      </w:tr>
      <w:tr w:rsidR="0000162B" w:rsidTr="00904B35">
        <w:trPr>
          <w:trHeight w:hRule="exact" w:val="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23.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Многодетные семьи с 3 детьми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0</w:t>
            </w:r>
          </w:p>
        </w:tc>
      </w:tr>
      <w:tr w:rsidR="0000162B" w:rsidTr="00904B35">
        <w:trPr>
          <w:trHeight w:hRule="exact" w:val="24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Многодетные семьи</w:t>
            </w:r>
            <w:r w:rsidR="000B5FFE">
              <w:rPr>
                <w:rStyle w:val="92"/>
                <w:color w:val="000000"/>
              </w:rPr>
              <w:t xml:space="preserve"> опекуны</w:t>
            </w:r>
            <w:r>
              <w:rPr>
                <w:rStyle w:val="92"/>
                <w:color w:val="000000"/>
              </w:rPr>
              <w:t xml:space="preserve"> с 4 детьми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</w:t>
            </w:r>
          </w:p>
        </w:tc>
      </w:tr>
      <w:tr w:rsidR="0000162B" w:rsidTr="00904B35"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24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Количество семей с детьми: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62B" w:rsidTr="00904B35">
        <w:trPr>
          <w:trHeight w:hRule="exact" w:val="259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 xml:space="preserve">до </w:t>
            </w:r>
            <w:r>
              <w:rPr>
                <w:rStyle w:val="96"/>
                <w:color w:val="000000"/>
              </w:rPr>
              <w:t xml:space="preserve">1 </w:t>
            </w:r>
            <w:r>
              <w:rPr>
                <w:rStyle w:val="92"/>
                <w:color w:val="000000"/>
              </w:rPr>
              <w:t>года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</w:t>
            </w:r>
          </w:p>
        </w:tc>
      </w:tr>
      <w:tr w:rsidR="0000162B" w:rsidTr="00904B35">
        <w:trPr>
          <w:trHeight w:hRule="exact" w:val="24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 xml:space="preserve">от </w:t>
            </w:r>
            <w:r>
              <w:rPr>
                <w:rStyle w:val="96"/>
                <w:color w:val="000000"/>
              </w:rPr>
              <w:t xml:space="preserve">1- </w:t>
            </w:r>
            <w:r>
              <w:rPr>
                <w:rStyle w:val="92"/>
                <w:color w:val="000000"/>
              </w:rPr>
              <w:t>до 3 лет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</w:t>
            </w:r>
          </w:p>
        </w:tc>
      </w:tr>
      <w:tr w:rsidR="0000162B" w:rsidTr="00904B35">
        <w:trPr>
          <w:trHeight w:hRule="exact" w:val="24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от 3 до 7 лет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6"/>
                <w:color w:val="000000"/>
              </w:rPr>
              <w:t>1</w:t>
            </w:r>
          </w:p>
        </w:tc>
      </w:tr>
      <w:tr w:rsidR="0000162B" w:rsidTr="00904B35">
        <w:trPr>
          <w:trHeight w:hRule="exact" w:val="25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>от 7 до 16 лет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1</w:t>
            </w:r>
          </w:p>
        </w:tc>
      </w:tr>
      <w:tr w:rsidR="0000162B" w:rsidTr="00904B35">
        <w:trPr>
          <w:trHeight w:hRule="exact" w:val="265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</w:pPr>
            <w:r>
              <w:rPr>
                <w:rStyle w:val="92"/>
                <w:color w:val="000000"/>
              </w:rPr>
              <w:t xml:space="preserve">от </w:t>
            </w:r>
            <w:r>
              <w:rPr>
                <w:rStyle w:val="96"/>
                <w:color w:val="000000"/>
              </w:rPr>
              <w:t>1</w:t>
            </w:r>
            <w:r>
              <w:rPr>
                <w:rStyle w:val="92"/>
                <w:color w:val="000000"/>
              </w:rPr>
              <w:t xml:space="preserve">6 до </w:t>
            </w:r>
            <w:r>
              <w:rPr>
                <w:rStyle w:val="96"/>
                <w:color w:val="000000"/>
              </w:rPr>
              <w:t>1</w:t>
            </w:r>
            <w:r>
              <w:rPr>
                <w:rStyle w:val="92"/>
                <w:color w:val="000000"/>
              </w:rPr>
              <w:t>8 лет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  <w:rPr>
                <w:rStyle w:val="96"/>
                <w:color w:val="000000"/>
              </w:rPr>
            </w:pPr>
            <w:r>
              <w:rPr>
                <w:rStyle w:val="96"/>
                <w:color w:val="000000"/>
              </w:rPr>
              <w:t>1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  <w:rPr>
                <w:rStyle w:val="96"/>
                <w:color w:val="000000"/>
              </w:rPr>
            </w:pP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  <w:rPr>
                <w:rStyle w:val="96"/>
                <w:color w:val="000000"/>
              </w:rPr>
            </w:pP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  <w:rPr>
                <w:rStyle w:val="96"/>
                <w:color w:val="000000"/>
              </w:rPr>
            </w:pP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  <w:rPr>
                <w:rStyle w:val="96"/>
                <w:color w:val="000000"/>
              </w:rPr>
            </w:pP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  <w:rPr>
                <w:rStyle w:val="96"/>
                <w:color w:val="000000"/>
              </w:rPr>
            </w:pP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</w:pPr>
          </w:p>
        </w:tc>
      </w:tr>
      <w:tr w:rsidR="0000162B" w:rsidTr="00904B35">
        <w:trPr>
          <w:trHeight w:hRule="exact" w:val="114"/>
          <w:jc w:val="center"/>
        </w:trPr>
        <w:tc>
          <w:tcPr>
            <w:tcW w:w="9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00"/>
              <w:rPr>
                <w:rStyle w:val="92"/>
                <w:color w:val="000000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ind w:left="120"/>
              <w:rPr>
                <w:rStyle w:val="96"/>
                <w:color w:val="000000"/>
              </w:rPr>
            </w:pP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Pr="009858D4" w:rsidRDefault="0000162B" w:rsidP="0000162B">
      <w:pPr>
        <w:pStyle w:val="37"/>
        <w:keepNext/>
        <w:keepLines/>
        <w:numPr>
          <w:ilvl w:val="0"/>
          <w:numId w:val="14"/>
        </w:numPr>
        <w:shd w:val="clear" w:color="auto" w:fill="auto"/>
        <w:tabs>
          <w:tab w:val="left" w:pos="401"/>
        </w:tabs>
        <w:spacing w:before="458" w:after="0" w:line="310" w:lineRule="exact"/>
        <w:ind w:left="60"/>
        <w:rPr>
          <w:rFonts w:ascii="Times New Roman" w:hAnsi="Times New Roman" w:cs="Times New Roman"/>
          <w:sz w:val="28"/>
          <w:szCs w:val="28"/>
        </w:rPr>
      </w:pPr>
      <w:bookmarkStart w:id="14" w:name="bookmark37"/>
      <w:r w:rsidRPr="009858D4">
        <w:rPr>
          <w:rStyle w:val="36"/>
          <w:rFonts w:ascii="Times New Roman" w:hAnsi="Times New Roman" w:cs="Times New Roman"/>
          <w:color w:val="000000"/>
          <w:sz w:val="28"/>
          <w:szCs w:val="28"/>
        </w:rPr>
        <w:t>В разрезе по половой принадлежности</w:t>
      </w:r>
      <w:bookmarkEnd w:id="1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762"/>
      </w:tblGrid>
      <w:tr w:rsidR="0000162B" w:rsidTr="00904B35">
        <w:trPr>
          <w:trHeight w:hRule="exact" w:val="26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мужчин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1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женщин</w:t>
            </w:r>
          </w:p>
        </w:tc>
      </w:tr>
      <w:tr w:rsidR="0000162B" w:rsidTr="00904B35">
        <w:trPr>
          <w:trHeight w:hRule="exact" w:val="26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Pr="00612628" w:rsidRDefault="007E2E62" w:rsidP="00904B35">
            <w:pPr>
              <w:pStyle w:val="ac"/>
              <w:framePr w:w="9518" w:wrap="notBeside" w:vAnchor="text" w:hAnchor="text" w:xAlign="center" w:y="1"/>
              <w:spacing w:line="190" w:lineRule="exact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Pr="009858D4" w:rsidRDefault="0000162B" w:rsidP="0000162B">
      <w:pPr>
        <w:pStyle w:val="37"/>
        <w:keepNext/>
        <w:keepLines/>
        <w:numPr>
          <w:ilvl w:val="0"/>
          <w:numId w:val="14"/>
        </w:numPr>
        <w:shd w:val="clear" w:color="auto" w:fill="auto"/>
        <w:tabs>
          <w:tab w:val="left" w:pos="530"/>
        </w:tabs>
        <w:spacing w:before="448" w:after="0" w:line="310" w:lineRule="exact"/>
        <w:ind w:left="60"/>
        <w:rPr>
          <w:rFonts w:ascii="Times New Roman" w:hAnsi="Times New Roman" w:cs="Times New Roman"/>
          <w:sz w:val="28"/>
          <w:szCs w:val="28"/>
        </w:rPr>
      </w:pPr>
      <w:bookmarkStart w:id="15" w:name="bookmark38"/>
      <w:r w:rsidRPr="009858D4">
        <w:rPr>
          <w:rStyle w:val="36"/>
          <w:rFonts w:ascii="Times New Roman" w:hAnsi="Times New Roman" w:cs="Times New Roman"/>
          <w:color w:val="000000"/>
          <w:sz w:val="28"/>
          <w:szCs w:val="28"/>
        </w:rPr>
        <w:t>Де</w:t>
      </w:r>
      <w:r w:rsidR="00A903A8">
        <w:rPr>
          <w:rStyle w:val="36"/>
          <w:rFonts w:ascii="Times New Roman" w:hAnsi="Times New Roman" w:cs="Times New Roman"/>
          <w:color w:val="000000"/>
          <w:sz w:val="28"/>
          <w:szCs w:val="28"/>
        </w:rPr>
        <w:t>мографические показатели за 2016</w:t>
      </w:r>
      <w:bookmarkStart w:id="16" w:name="_GoBack"/>
      <w:bookmarkEnd w:id="16"/>
      <w:r w:rsidRPr="009858D4">
        <w:rPr>
          <w:rStyle w:val="36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1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766"/>
      </w:tblGrid>
      <w:tr w:rsidR="0000162B" w:rsidTr="00904B35">
        <w:trPr>
          <w:trHeight w:hRule="exact" w:val="26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Число родившихся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Число умерших</w:t>
            </w:r>
          </w:p>
        </w:tc>
      </w:tr>
      <w:tr w:rsidR="0000162B" w:rsidTr="00904B35">
        <w:trPr>
          <w:trHeight w:hRule="exact" w:val="27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7E2E62" w:rsidP="00904B35">
            <w:pPr>
              <w:pStyle w:val="ac"/>
              <w:framePr w:w="9523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612628" w:rsidP="00904B35">
            <w:pPr>
              <w:pStyle w:val="ac"/>
              <w:framePr w:w="9523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5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Pr="009858D4" w:rsidRDefault="0000162B" w:rsidP="0000162B">
      <w:pPr>
        <w:pStyle w:val="37"/>
        <w:keepNext/>
        <w:keepLines/>
        <w:numPr>
          <w:ilvl w:val="0"/>
          <w:numId w:val="14"/>
        </w:numPr>
        <w:shd w:val="clear" w:color="auto" w:fill="auto"/>
        <w:tabs>
          <w:tab w:val="left" w:pos="554"/>
        </w:tabs>
        <w:spacing w:before="863" w:after="1018" w:line="310" w:lineRule="exact"/>
        <w:ind w:left="60"/>
        <w:rPr>
          <w:rFonts w:ascii="Times New Roman" w:hAnsi="Times New Roman" w:cs="Times New Roman"/>
          <w:sz w:val="28"/>
          <w:szCs w:val="28"/>
        </w:rPr>
      </w:pPr>
      <w:bookmarkStart w:id="17" w:name="bookmark39"/>
      <w:r w:rsidRPr="009858D4">
        <w:rPr>
          <w:rStyle w:val="36"/>
          <w:rFonts w:ascii="Times New Roman" w:hAnsi="Times New Roman" w:cs="Times New Roman"/>
          <w:color w:val="000000"/>
          <w:sz w:val="28"/>
          <w:szCs w:val="28"/>
        </w:rPr>
        <w:t>Правоохранительные органы</w:t>
      </w:r>
      <w:bookmarkEnd w:id="1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1205"/>
        <w:gridCol w:w="1090"/>
        <w:gridCol w:w="1090"/>
        <w:gridCol w:w="631"/>
        <w:gridCol w:w="585"/>
        <w:gridCol w:w="901"/>
      </w:tblGrid>
      <w:tr w:rsidR="0000162B" w:rsidTr="00904B35">
        <w:trPr>
          <w:trHeight w:hRule="exact" w:val="686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331" w:lineRule="exact"/>
              <w:ind w:left="120"/>
            </w:pPr>
            <w:r>
              <w:rPr>
                <w:rStyle w:val="14pt"/>
                <w:color w:val="000000"/>
              </w:rPr>
              <w:t>Количество участковых инспекторов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5925EC" w:rsidRDefault="007E2E62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 w:rsidRPr="005925EC">
              <w:rPr>
                <w:rStyle w:val="14pt"/>
                <w:color w:val="000000"/>
                <w:sz w:val="24"/>
                <w:szCs w:val="24"/>
              </w:rPr>
              <w:t>2011</w:t>
            </w:r>
            <w:r w:rsidR="0000162B" w:rsidRPr="005925EC">
              <w:rPr>
                <w:rStyle w:val="14pt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5925EC" w:rsidRDefault="007E2E62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 w:rsidRPr="005925EC">
              <w:rPr>
                <w:rStyle w:val="14pt"/>
                <w:color w:val="000000"/>
                <w:sz w:val="24"/>
                <w:szCs w:val="24"/>
              </w:rPr>
              <w:t>2012</w:t>
            </w:r>
            <w:r w:rsidR="0000162B" w:rsidRPr="005925EC">
              <w:rPr>
                <w:rStyle w:val="14pt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5925EC" w:rsidRDefault="007E2E62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 w:rsidRPr="005925EC">
              <w:rPr>
                <w:rStyle w:val="14pt"/>
                <w:color w:val="000000"/>
                <w:sz w:val="24"/>
                <w:szCs w:val="24"/>
              </w:rPr>
              <w:t>2013</w:t>
            </w:r>
            <w:r w:rsidR="0000162B" w:rsidRPr="005925EC">
              <w:rPr>
                <w:rStyle w:val="14pt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5925EC" w:rsidRDefault="007E2E62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 w:rsidRPr="005925EC">
              <w:rPr>
                <w:rStyle w:val="14pt"/>
                <w:color w:val="000000"/>
                <w:sz w:val="24"/>
                <w:szCs w:val="24"/>
              </w:rPr>
              <w:t>2014</w:t>
            </w:r>
            <w:r w:rsidR="005925EC">
              <w:rPr>
                <w:rStyle w:val="14pt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5925EC" w:rsidRDefault="007E2E62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 w:rsidRPr="005925EC">
              <w:rPr>
                <w:rStyle w:val="14pt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Pr="005925EC" w:rsidRDefault="007E2E62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 w:rsidRPr="005925EC">
              <w:rPr>
                <w:b/>
              </w:rPr>
              <w:t>2016</w:t>
            </w:r>
          </w:p>
        </w:tc>
      </w:tr>
      <w:tr w:rsidR="0000162B" w:rsidTr="00904B35">
        <w:trPr>
          <w:trHeight w:hRule="exact" w:val="34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70" w:lineRule="exact"/>
              <w:ind w:left="120"/>
            </w:pPr>
            <w:r>
              <w:rPr>
                <w:rStyle w:val="130"/>
                <w:color w:val="000000"/>
              </w:rPr>
              <w:t>Всего: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>
              <w:rPr>
                <w:rStyle w:val="14pt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B5FFE" w:rsidP="00904B35">
            <w:pPr>
              <w:pStyle w:val="ac"/>
              <w:framePr w:w="9850" w:wrap="notBeside" w:vAnchor="text" w:hAnchor="text" w:xAlign="center" w:y="1"/>
              <w:spacing w:line="280" w:lineRule="exact"/>
            </w:pPr>
            <w:r>
              <w:rPr>
                <w:rStyle w:val="14pt"/>
                <w:color w:val="000000"/>
              </w:rPr>
              <w:t xml:space="preserve">   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B5FFE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>
              <w:rPr>
                <w:rStyle w:val="14pt"/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80" w:lineRule="exact"/>
              <w:jc w:val="center"/>
            </w:pPr>
            <w:r>
              <w:rPr>
                <w:rStyle w:val="14pt"/>
                <w:color w:val="000000"/>
              </w:rPr>
              <w:t>1</w:t>
            </w:r>
          </w:p>
        </w:tc>
      </w:tr>
      <w:tr w:rsidR="0000162B" w:rsidTr="00904B35">
        <w:trPr>
          <w:trHeight w:hRule="exact" w:val="3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70" w:lineRule="exact"/>
              <w:ind w:left="120"/>
            </w:pPr>
            <w:r>
              <w:rPr>
                <w:rStyle w:val="130"/>
                <w:color w:val="000000"/>
              </w:rPr>
              <w:t>Из них по населенным пунктам: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162B" w:rsidRDefault="0000162B" w:rsidP="0000162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1205"/>
        <w:gridCol w:w="1090"/>
        <w:gridCol w:w="1090"/>
        <w:gridCol w:w="631"/>
        <w:gridCol w:w="585"/>
        <w:gridCol w:w="901"/>
      </w:tblGrid>
      <w:tr w:rsidR="0000162B" w:rsidTr="00904B35">
        <w:trPr>
          <w:trHeight w:hRule="exact" w:val="37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70" w:lineRule="exact"/>
              <w:ind w:left="140"/>
            </w:pPr>
            <w:r>
              <w:rPr>
                <w:rStyle w:val="131"/>
                <w:color w:val="000000"/>
              </w:rPr>
              <w:t>1</w:t>
            </w:r>
            <w:r>
              <w:rPr>
                <w:rStyle w:val="130"/>
                <w:color w:val="000000"/>
              </w:rPr>
              <w:t xml:space="preserve">. </w:t>
            </w:r>
            <w:proofErr w:type="spellStart"/>
            <w:r>
              <w:rPr>
                <w:rStyle w:val="130"/>
                <w:color w:val="000000"/>
              </w:rPr>
              <w:t>с.Соболевское</w:t>
            </w:r>
            <w:proofErr w:type="spellEnd"/>
            <w:r>
              <w:rPr>
                <w:rStyle w:val="130"/>
                <w:color w:val="000000"/>
              </w:rPr>
              <w:t xml:space="preserve"> </w:t>
            </w:r>
            <w:proofErr w:type="spellStart"/>
            <w:r>
              <w:rPr>
                <w:rStyle w:val="130"/>
                <w:color w:val="000000"/>
              </w:rPr>
              <w:t>д.Карамышиха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70" w:lineRule="exact"/>
              <w:jc w:val="center"/>
            </w:pPr>
            <w:r>
              <w:rPr>
                <w:rStyle w:val="131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B5FFE" w:rsidP="00904B35">
            <w:pPr>
              <w:pStyle w:val="ac"/>
              <w:framePr w:w="9850" w:wrap="notBeside" w:vAnchor="text" w:hAnchor="text" w:xAlign="center" w:y="1"/>
              <w:spacing w:line="270" w:lineRule="exact"/>
              <w:jc w:val="center"/>
            </w:pPr>
            <w:r>
              <w:rPr>
                <w:rStyle w:val="131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B5FFE" w:rsidP="00904B35">
            <w:pPr>
              <w:pStyle w:val="ac"/>
              <w:framePr w:w="9850" w:wrap="notBeside" w:vAnchor="text" w:hAnchor="text" w:xAlign="center" w:y="1"/>
              <w:spacing w:line="270" w:lineRule="exact"/>
              <w:jc w:val="center"/>
            </w:pPr>
            <w:r>
              <w:rPr>
                <w:rStyle w:val="131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70" w:lineRule="exact"/>
              <w:jc w:val="center"/>
            </w:pPr>
            <w:r>
              <w:rPr>
                <w:rStyle w:val="131"/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70" w:lineRule="exact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70" w:lineRule="exact"/>
              <w:jc w:val="center"/>
            </w:pPr>
            <w:r>
              <w:rPr>
                <w:rStyle w:val="131"/>
                <w:color w:val="000000"/>
              </w:rPr>
              <w:t>1</w:t>
            </w:r>
          </w:p>
        </w:tc>
      </w:tr>
      <w:tr w:rsidR="0000162B" w:rsidTr="00904B35">
        <w:trPr>
          <w:trHeight w:hRule="exact" w:val="326"/>
          <w:jc w:val="center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850" w:wrap="notBeside" w:vAnchor="text" w:hAnchor="text" w:xAlign="center" w:y="1"/>
              <w:spacing w:line="270" w:lineRule="exact"/>
              <w:ind w:left="140"/>
            </w:pPr>
            <w:proofErr w:type="spellStart"/>
            <w:r>
              <w:rPr>
                <w:rStyle w:val="130"/>
                <w:color w:val="000000"/>
              </w:rPr>
              <w:t>с.Чулпаниха</w:t>
            </w:r>
            <w:proofErr w:type="spellEnd"/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610"/>
        <w:shd w:val="clear" w:color="auto" w:fill="auto"/>
        <w:tabs>
          <w:tab w:val="left" w:pos="374"/>
        </w:tabs>
        <w:spacing w:before="281" w:after="252" w:line="240" w:lineRule="exact"/>
        <w:ind w:right="20"/>
        <w:rPr>
          <w:rStyle w:val="61"/>
          <w:b/>
          <w:bCs/>
        </w:rPr>
      </w:pPr>
    </w:p>
    <w:p w:rsidR="0000162B" w:rsidRDefault="0000162B" w:rsidP="0000162B">
      <w:pPr>
        <w:pStyle w:val="610"/>
        <w:shd w:val="clear" w:color="auto" w:fill="auto"/>
        <w:tabs>
          <w:tab w:val="left" w:pos="374"/>
        </w:tabs>
        <w:spacing w:before="281" w:after="252" w:line="240" w:lineRule="exact"/>
        <w:ind w:right="20"/>
        <w:rPr>
          <w:rStyle w:val="61"/>
          <w:b/>
          <w:bCs/>
        </w:rPr>
      </w:pPr>
    </w:p>
    <w:p w:rsidR="0000162B" w:rsidRPr="00B5461C" w:rsidRDefault="0000162B" w:rsidP="0000162B">
      <w:pPr>
        <w:pStyle w:val="610"/>
        <w:shd w:val="clear" w:color="auto" w:fill="auto"/>
        <w:tabs>
          <w:tab w:val="left" w:pos="374"/>
        </w:tabs>
        <w:spacing w:before="281" w:after="252" w:line="240" w:lineRule="exact"/>
        <w:ind w:right="20"/>
        <w:rPr>
          <w:rStyle w:val="61"/>
          <w:b/>
          <w:bCs/>
        </w:rPr>
      </w:pPr>
    </w:p>
    <w:p w:rsidR="0000162B" w:rsidRPr="009858D4" w:rsidRDefault="0000162B" w:rsidP="0000162B">
      <w:pPr>
        <w:pStyle w:val="610"/>
        <w:numPr>
          <w:ilvl w:val="0"/>
          <w:numId w:val="14"/>
        </w:numPr>
        <w:shd w:val="clear" w:color="auto" w:fill="auto"/>
        <w:tabs>
          <w:tab w:val="left" w:pos="374"/>
        </w:tabs>
        <w:spacing w:before="281" w:after="252" w:line="240" w:lineRule="exact"/>
        <w:ind w:right="20"/>
        <w:jc w:val="center"/>
        <w:rPr>
          <w:sz w:val="28"/>
          <w:szCs w:val="28"/>
        </w:rPr>
      </w:pPr>
      <w:r w:rsidRPr="009858D4">
        <w:rPr>
          <w:rStyle w:val="61"/>
          <w:color w:val="000000"/>
          <w:sz w:val="28"/>
          <w:szCs w:val="28"/>
        </w:rPr>
        <w:t>Общественные организации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261"/>
        <w:gridCol w:w="1512"/>
        <w:gridCol w:w="1013"/>
        <w:gridCol w:w="1781"/>
        <w:gridCol w:w="2242"/>
      </w:tblGrid>
      <w:tr w:rsidR="0000162B" w:rsidTr="00904B35">
        <w:trPr>
          <w:trHeight w:hRule="exact" w:val="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240"/>
            </w:pPr>
            <w:r>
              <w:rPr>
                <w:rStyle w:val="27"/>
                <w:color w:val="000000"/>
              </w:rPr>
              <w:t>№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120" w:line="240" w:lineRule="exact"/>
              <w:ind w:left="240"/>
            </w:pPr>
            <w:proofErr w:type="spellStart"/>
            <w:r>
              <w:rPr>
                <w:rStyle w:val="27"/>
                <w:color w:val="000000"/>
              </w:rPr>
              <w:t>п.п</w:t>
            </w:r>
            <w:proofErr w:type="spellEnd"/>
            <w:r>
              <w:rPr>
                <w:rStyle w:val="27"/>
                <w:color w:val="000000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Наименование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120" w:line="240" w:lineRule="exact"/>
              <w:jc w:val="center"/>
            </w:pPr>
            <w:r>
              <w:rPr>
                <w:rStyle w:val="27"/>
                <w:color w:val="000000"/>
              </w:rPr>
              <w:t>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Дата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120" w:line="240" w:lineRule="exact"/>
              <w:jc w:val="center"/>
            </w:pPr>
            <w:r>
              <w:rPr>
                <w:rStyle w:val="27"/>
                <w:color w:val="000000"/>
              </w:rPr>
              <w:t>регистр.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Кол-во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120" w:line="240" w:lineRule="exact"/>
              <w:jc w:val="center"/>
            </w:pPr>
            <w:r>
              <w:rPr>
                <w:rStyle w:val="27"/>
                <w:color w:val="000000"/>
              </w:rPr>
              <w:t>членов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Ф.И.О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120" w:line="240" w:lineRule="exact"/>
              <w:jc w:val="center"/>
            </w:pPr>
            <w:r>
              <w:rPr>
                <w:rStyle w:val="27"/>
                <w:color w:val="000000"/>
              </w:rPr>
              <w:t>председателя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Адрес</w:t>
            </w:r>
          </w:p>
        </w:tc>
      </w:tr>
      <w:tr w:rsidR="0000162B" w:rsidTr="00904B35">
        <w:trPr>
          <w:trHeight w:hRule="exact" w:val="14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240"/>
            </w:pPr>
            <w:r>
              <w:rPr>
                <w:rStyle w:val="27"/>
                <w:color w:val="00000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ind w:left="120"/>
            </w:pPr>
            <w:r>
              <w:rPr>
                <w:rStyle w:val="27"/>
                <w:color w:val="000000"/>
              </w:rPr>
              <w:t>Совет ветеранов войны и труда Соболевского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19.04.2000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jc w:val="center"/>
            </w:pPr>
            <w:r>
              <w:rPr>
                <w:rStyle w:val="27"/>
                <w:color w:val="000000"/>
              </w:rPr>
              <w:t>Майорова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jc w:val="center"/>
            </w:pPr>
            <w:r>
              <w:rPr>
                <w:rStyle w:val="27"/>
                <w:color w:val="000000"/>
              </w:rPr>
              <w:t>Роза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jc w:val="center"/>
            </w:pPr>
            <w:proofErr w:type="spellStart"/>
            <w:r>
              <w:rPr>
                <w:rStyle w:val="27"/>
                <w:color w:val="000000"/>
              </w:rPr>
              <w:t>Гусмановна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7E2E62">
            <w:pPr>
              <w:pStyle w:val="af4"/>
            </w:pPr>
            <w:r>
              <w:rPr>
                <w:rStyle w:val="27"/>
              </w:rPr>
              <w:t>Республика</w:t>
            </w:r>
          </w:p>
          <w:p w:rsidR="0000162B" w:rsidRDefault="0000162B" w:rsidP="007E2E62">
            <w:pPr>
              <w:pStyle w:val="af4"/>
            </w:pPr>
            <w:r>
              <w:rPr>
                <w:rStyle w:val="27"/>
              </w:rPr>
              <w:t>Татарстан</w:t>
            </w:r>
          </w:p>
          <w:p w:rsidR="0000162B" w:rsidRDefault="0000162B" w:rsidP="007E2E62">
            <w:pPr>
              <w:pStyle w:val="af4"/>
            </w:pPr>
            <w:r>
              <w:rPr>
                <w:rStyle w:val="27"/>
              </w:rPr>
              <w:t>Верхнеуслонский</w:t>
            </w:r>
          </w:p>
          <w:p w:rsidR="0000162B" w:rsidRDefault="0000162B" w:rsidP="007E2E62">
            <w:pPr>
              <w:pStyle w:val="af4"/>
            </w:pPr>
            <w:r>
              <w:rPr>
                <w:rStyle w:val="27"/>
              </w:rPr>
              <w:t>район</w:t>
            </w:r>
          </w:p>
          <w:p w:rsidR="0000162B" w:rsidRDefault="0000162B" w:rsidP="007E2E62">
            <w:pPr>
              <w:pStyle w:val="af4"/>
            </w:pPr>
            <w:proofErr w:type="spellStart"/>
            <w:r>
              <w:rPr>
                <w:rStyle w:val="27"/>
              </w:rPr>
              <w:t>с</w:t>
            </w:r>
            <w:proofErr w:type="gramStart"/>
            <w:r>
              <w:rPr>
                <w:rStyle w:val="27"/>
              </w:rPr>
              <w:t>.С</w:t>
            </w:r>
            <w:proofErr w:type="gramEnd"/>
            <w:r>
              <w:rPr>
                <w:rStyle w:val="27"/>
              </w:rPr>
              <w:t>оболевское</w:t>
            </w:r>
            <w:proofErr w:type="spellEnd"/>
          </w:p>
        </w:tc>
      </w:tr>
      <w:tr w:rsidR="0000162B" w:rsidTr="00904B35">
        <w:trPr>
          <w:trHeight w:hRule="exact" w:val="17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ind w:left="240"/>
            </w:pPr>
            <w:r>
              <w:rPr>
                <w:rStyle w:val="27"/>
                <w:color w:val="000000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jc w:val="center"/>
            </w:pPr>
            <w:proofErr w:type="spellStart"/>
            <w:r>
              <w:rPr>
                <w:rStyle w:val="27"/>
                <w:color w:val="000000"/>
              </w:rPr>
              <w:t>Соболевское</w:t>
            </w:r>
            <w:proofErr w:type="spellEnd"/>
            <w:r>
              <w:rPr>
                <w:rStyle w:val="27"/>
                <w:color w:val="000000"/>
              </w:rPr>
              <w:t xml:space="preserve"> первичное отделение политической партии « Единая Россия»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21.05.2002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9858D4" w:rsidP="00904B35">
            <w:pPr>
              <w:pStyle w:val="ac"/>
              <w:framePr w:w="9523" w:wrap="notBeside" w:vAnchor="text" w:hAnchor="text" w:xAlign="center" w:y="1"/>
              <w:spacing w:line="240" w:lineRule="exact"/>
              <w:jc w:val="center"/>
            </w:pPr>
            <w:r>
              <w:rPr>
                <w:rStyle w:val="27"/>
                <w:color w:val="000000"/>
              </w:rPr>
              <w:t>47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jc w:val="center"/>
            </w:pPr>
            <w:r>
              <w:rPr>
                <w:rStyle w:val="27"/>
                <w:color w:val="000000"/>
              </w:rPr>
              <w:t>Майорова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jc w:val="center"/>
            </w:pPr>
            <w:r>
              <w:rPr>
                <w:rStyle w:val="27"/>
                <w:color w:val="000000"/>
              </w:rPr>
              <w:t>Ольга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jc w:val="center"/>
            </w:pPr>
            <w:r>
              <w:rPr>
                <w:rStyle w:val="27"/>
                <w:color w:val="000000"/>
              </w:rPr>
              <w:t>Николаевна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7E2E62">
            <w:pPr>
              <w:pStyle w:val="af4"/>
            </w:pPr>
            <w:r>
              <w:rPr>
                <w:rStyle w:val="27"/>
              </w:rPr>
              <w:t>Республика</w:t>
            </w:r>
          </w:p>
          <w:p w:rsidR="0000162B" w:rsidRDefault="0000162B" w:rsidP="007E2E62">
            <w:pPr>
              <w:pStyle w:val="af4"/>
            </w:pPr>
            <w:r>
              <w:rPr>
                <w:rStyle w:val="27"/>
              </w:rPr>
              <w:t>Татарстан</w:t>
            </w:r>
          </w:p>
          <w:p w:rsidR="0000162B" w:rsidRDefault="0000162B" w:rsidP="007E2E62">
            <w:pPr>
              <w:pStyle w:val="af4"/>
            </w:pPr>
            <w:r>
              <w:rPr>
                <w:rStyle w:val="27"/>
              </w:rPr>
              <w:t>Верхнеуслонский</w:t>
            </w:r>
          </w:p>
          <w:p w:rsidR="0000162B" w:rsidRDefault="0000162B" w:rsidP="007E2E62">
            <w:pPr>
              <w:pStyle w:val="af4"/>
            </w:pPr>
            <w:r>
              <w:rPr>
                <w:rStyle w:val="27"/>
              </w:rPr>
              <w:t>район</w:t>
            </w:r>
          </w:p>
          <w:p w:rsidR="0000162B" w:rsidRDefault="0000162B" w:rsidP="007E2E62">
            <w:pPr>
              <w:pStyle w:val="af4"/>
            </w:pPr>
            <w:proofErr w:type="spellStart"/>
            <w:r>
              <w:rPr>
                <w:rStyle w:val="27"/>
              </w:rPr>
              <w:t>с</w:t>
            </w:r>
            <w:proofErr w:type="gramStart"/>
            <w:r>
              <w:rPr>
                <w:rStyle w:val="27"/>
              </w:rPr>
              <w:t>.С</w:t>
            </w:r>
            <w:proofErr w:type="gramEnd"/>
            <w:r>
              <w:rPr>
                <w:rStyle w:val="27"/>
              </w:rPr>
              <w:t>оболевское</w:t>
            </w:r>
            <w:proofErr w:type="spellEnd"/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610"/>
        <w:shd w:val="clear" w:color="auto" w:fill="auto"/>
        <w:tabs>
          <w:tab w:val="left" w:pos="1886"/>
        </w:tabs>
        <w:spacing w:before="286" w:after="252" w:line="240" w:lineRule="exact"/>
        <w:ind w:right="20"/>
      </w:pPr>
      <w:r>
        <w:rPr>
          <w:rStyle w:val="61"/>
          <w:color w:val="000000"/>
        </w:rPr>
        <w:t xml:space="preserve">                                                               13.</w:t>
      </w:r>
      <w:r w:rsidRPr="009858D4">
        <w:rPr>
          <w:rStyle w:val="61"/>
          <w:color w:val="000000"/>
          <w:sz w:val="28"/>
          <w:szCs w:val="28"/>
        </w:rPr>
        <w:t>Религиозные организации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950"/>
        <w:gridCol w:w="787"/>
        <w:gridCol w:w="744"/>
        <w:gridCol w:w="1022"/>
        <w:gridCol w:w="989"/>
        <w:gridCol w:w="878"/>
        <w:gridCol w:w="792"/>
        <w:gridCol w:w="744"/>
        <w:gridCol w:w="821"/>
        <w:gridCol w:w="874"/>
      </w:tblGrid>
      <w:tr w:rsidR="0000162B" w:rsidTr="00904B35">
        <w:trPr>
          <w:trHeight w:hRule="exact" w:val="226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r>
              <w:rPr>
                <w:rStyle w:val="8pt1"/>
                <w:color w:val="000000"/>
              </w:rPr>
              <w:t>Кол-во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r>
              <w:rPr>
                <w:rStyle w:val="8pt1"/>
                <w:color w:val="000000"/>
              </w:rPr>
              <w:t>правосл.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r>
              <w:rPr>
                <w:rStyle w:val="8pt1"/>
                <w:color w:val="000000"/>
              </w:rPr>
              <w:t>обществ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r>
              <w:rPr>
                <w:rStyle w:val="8pt1"/>
                <w:color w:val="000000"/>
              </w:rPr>
              <w:t>Кол-во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proofErr w:type="spellStart"/>
            <w:r>
              <w:rPr>
                <w:rStyle w:val="8pt1"/>
                <w:color w:val="000000"/>
              </w:rPr>
              <w:t>мусулыи</w:t>
            </w:r>
            <w:proofErr w:type="spellEnd"/>
            <w:r>
              <w:rPr>
                <w:rStyle w:val="8pt1"/>
                <w:color w:val="000000"/>
              </w:rPr>
              <w:t>.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r>
              <w:rPr>
                <w:rStyle w:val="8pt1"/>
                <w:color w:val="000000"/>
              </w:rPr>
              <w:t>обществ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r>
              <w:rPr>
                <w:rStyle w:val="8pt1"/>
                <w:color w:val="000000"/>
              </w:rPr>
              <w:t>Кол-во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proofErr w:type="spellStart"/>
            <w:r>
              <w:rPr>
                <w:rStyle w:val="8pt1"/>
                <w:color w:val="000000"/>
              </w:rPr>
              <w:t>монас</w:t>
            </w:r>
            <w:proofErr w:type="spellEnd"/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06" w:lineRule="exact"/>
              <w:jc w:val="center"/>
            </w:pPr>
            <w:proofErr w:type="spellStart"/>
            <w:r>
              <w:rPr>
                <w:rStyle w:val="8pt1"/>
                <w:color w:val="000000"/>
              </w:rPr>
              <w:t>тыреП</w:t>
            </w:r>
            <w:proofErr w:type="spellEnd"/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Количество церквей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Количество мечетей</w:t>
            </w:r>
          </w:p>
        </w:tc>
      </w:tr>
      <w:tr w:rsidR="0000162B" w:rsidTr="00904B35">
        <w:trPr>
          <w:trHeight w:hRule="exact" w:val="600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11" w:lineRule="exact"/>
            </w:pPr>
            <w:r>
              <w:rPr>
                <w:rStyle w:val="8pt1"/>
                <w:color w:val="000000"/>
              </w:rPr>
              <w:t xml:space="preserve">И* них </w:t>
            </w:r>
            <w:proofErr w:type="spellStart"/>
            <w:r>
              <w:rPr>
                <w:rStyle w:val="8pt1"/>
                <w:color w:val="000000"/>
              </w:rPr>
              <w:t>восстанов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after="60" w:line="160" w:lineRule="exact"/>
              <w:jc w:val="center"/>
            </w:pPr>
            <w:r>
              <w:rPr>
                <w:rStyle w:val="8pt1"/>
                <w:color w:val="000000"/>
              </w:rPr>
              <w:t>Не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60" w:line="160" w:lineRule="exact"/>
              <w:jc w:val="center"/>
            </w:pPr>
            <w:proofErr w:type="spellStart"/>
            <w:r>
              <w:rPr>
                <w:rStyle w:val="8pt1"/>
                <w:color w:val="000000"/>
              </w:rPr>
              <w:t>востанов</w:t>
            </w:r>
            <w:proofErr w:type="spellEnd"/>
            <w:r>
              <w:rPr>
                <w:rStyle w:val="8pt1"/>
                <w:color w:val="00000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after="60" w:line="160" w:lineRule="exact"/>
              <w:jc w:val="center"/>
            </w:pPr>
            <w:proofErr w:type="spellStart"/>
            <w:r>
              <w:rPr>
                <w:rStyle w:val="8pt1"/>
                <w:color w:val="000000"/>
              </w:rPr>
              <w:t>Дейст</w:t>
            </w:r>
            <w:proofErr w:type="spellEnd"/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60" w:line="160" w:lineRule="exact"/>
              <w:jc w:val="center"/>
            </w:pPr>
            <w:proofErr w:type="spellStart"/>
            <w:r>
              <w:rPr>
                <w:rStyle w:val="8pt1"/>
                <w:color w:val="000000"/>
              </w:rPr>
              <w:t>вующих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after="60" w:line="160" w:lineRule="exact"/>
              <w:jc w:val="center"/>
            </w:pPr>
            <w:r>
              <w:rPr>
                <w:rStyle w:val="8pt1"/>
                <w:color w:val="000000"/>
              </w:rPr>
              <w:t>Строя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60" w:line="160" w:lineRule="exact"/>
              <w:jc w:val="center"/>
            </w:pPr>
            <w:proofErr w:type="spellStart"/>
            <w:r>
              <w:rPr>
                <w:rStyle w:val="8pt1"/>
                <w:color w:val="000000"/>
              </w:rPr>
              <w:t>щихся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after="60" w:line="160" w:lineRule="exact"/>
              <w:jc w:val="center"/>
            </w:pPr>
            <w:r>
              <w:rPr>
                <w:rStyle w:val="8pt1"/>
                <w:color w:val="000000"/>
              </w:rPr>
              <w:t>Из них</w:t>
            </w:r>
          </w:p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before="60" w:line="160" w:lineRule="exact"/>
              <w:jc w:val="center"/>
            </w:pPr>
            <w:r>
              <w:rPr>
                <w:rStyle w:val="8pt1"/>
                <w:color w:val="000000"/>
              </w:rPr>
              <w:t>действ.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211" w:lineRule="exact"/>
            </w:pPr>
            <w:r>
              <w:rPr>
                <w:rStyle w:val="8pt1"/>
                <w:color w:val="000000"/>
              </w:rPr>
              <w:t xml:space="preserve">Из них </w:t>
            </w:r>
            <w:proofErr w:type="spellStart"/>
            <w:r>
              <w:rPr>
                <w:rStyle w:val="8pt1"/>
                <w:color w:val="000000"/>
              </w:rPr>
              <w:t>строящ</w:t>
            </w:r>
            <w:proofErr w:type="spellEnd"/>
            <w:r>
              <w:rPr>
                <w:rStyle w:val="8pt1"/>
                <w:color w:val="000000"/>
              </w:rPr>
              <w:t>.</w:t>
            </w:r>
          </w:p>
        </w:tc>
      </w:tr>
      <w:tr w:rsidR="0000162B" w:rsidTr="00904B35">
        <w:trPr>
          <w:trHeight w:hRule="exact" w:val="2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23" w:wrap="notBeside" w:vAnchor="text" w:hAnchor="text" w:xAlign="center" w:y="1"/>
              <w:spacing w:line="160" w:lineRule="exact"/>
              <w:jc w:val="center"/>
            </w:pPr>
            <w:r>
              <w:rPr>
                <w:rStyle w:val="8pt1"/>
                <w:color w:val="000000"/>
              </w:rPr>
              <w:t>0</w:t>
            </w:r>
          </w:p>
        </w:tc>
      </w:tr>
    </w:tbl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rPr>
          <w:sz w:val="2"/>
          <w:szCs w:val="2"/>
        </w:rPr>
        <w:sectPr w:rsidR="0000162B" w:rsidSect="00795882">
          <w:headerReference w:type="even" r:id="rId14"/>
          <w:headerReference w:type="default" r:id="rId15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5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883"/>
        <w:gridCol w:w="792"/>
        <w:gridCol w:w="804"/>
        <w:gridCol w:w="818"/>
        <w:gridCol w:w="135"/>
        <w:gridCol w:w="40"/>
        <w:gridCol w:w="283"/>
        <w:gridCol w:w="70"/>
        <w:gridCol w:w="35"/>
      </w:tblGrid>
      <w:tr w:rsidR="0000162B" w:rsidTr="00904B35">
        <w:trPr>
          <w:trHeight w:hRule="exact" w:val="56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ind w:left="120"/>
            </w:pPr>
            <w:bookmarkStart w:id="18" w:name="bookmark40"/>
            <w:r>
              <w:rPr>
                <w:rStyle w:val="95"/>
                <w:color w:val="000000"/>
              </w:rPr>
              <w:t>Наименование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ind w:left="120"/>
            </w:pPr>
            <w:r>
              <w:rPr>
                <w:rStyle w:val="96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jc w:val="center"/>
            </w:pPr>
            <w:r>
              <w:rPr>
                <w:rStyle w:val="95"/>
                <w:color w:val="000000"/>
              </w:rPr>
              <w:t>рублей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2015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</w:pPr>
          </w:p>
        </w:tc>
      </w:tr>
      <w:tr w:rsidR="0000162B" w:rsidTr="00904B35">
        <w:trPr>
          <w:trHeight w:hRule="exact" w:val="51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ind w:left="120"/>
            </w:pPr>
            <w:r>
              <w:rPr>
                <w:rStyle w:val="92"/>
                <w:color w:val="000000"/>
              </w:rPr>
              <w:t>Утвержденный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ind w:left="120"/>
            </w:pPr>
            <w:r>
              <w:rPr>
                <w:rStyle w:val="92"/>
                <w:color w:val="000000"/>
              </w:rPr>
              <w:t>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jc w:val="center"/>
            </w:pPr>
            <w:r>
              <w:rPr>
                <w:rStyle w:val="92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jc w:val="center"/>
            </w:pPr>
            <w:r>
              <w:rPr>
                <w:rStyle w:val="92"/>
                <w:color w:val="000000"/>
              </w:rPr>
              <w:t>рублей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1696,1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C02324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Pr="007F2AFC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</w:pPr>
          </w:p>
        </w:tc>
      </w:tr>
      <w:tr w:rsidR="0000162B" w:rsidTr="00904B35">
        <w:trPr>
          <w:trHeight w:hRule="exact" w:val="51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ind w:left="120"/>
            </w:pPr>
            <w:r>
              <w:rPr>
                <w:rStyle w:val="92"/>
                <w:color w:val="000000"/>
              </w:rPr>
              <w:t>Исполненный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ind w:left="120"/>
            </w:pPr>
            <w:r>
              <w:rPr>
                <w:rStyle w:val="92"/>
                <w:color w:val="000000"/>
              </w:rPr>
              <w:t>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jc w:val="center"/>
            </w:pPr>
            <w:r>
              <w:rPr>
                <w:rStyle w:val="92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jc w:val="center"/>
            </w:pPr>
            <w:r>
              <w:rPr>
                <w:rStyle w:val="92"/>
                <w:color w:val="000000"/>
              </w:rPr>
              <w:t>рублей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1696,1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162B" w:rsidRPr="00C02324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  <w:rPr>
                <w:sz w:val="20"/>
                <w:szCs w:val="20"/>
              </w:rPr>
            </w:pPr>
            <w:r w:rsidRPr="00C02324">
              <w:rPr>
                <w:sz w:val="20"/>
                <w:szCs w:val="20"/>
              </w:rPr>
              <w:t>1477,8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Pr="007F2AFC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</w:pPr>
          </w:p>
        </w:tc>
      </w:tr>
      <w:tr w:rsidR="0000162B" w:rsidTr="00904B35">
        <w:trPr>
          <w:trHeight w:hRule="exact" w:val="50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по доходам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jc w:val="center"/>
            </w:pPr>
            <w:r>
              <w:rPr>
                <w:rStyle w:val="92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jc w:val="center"/>
            </w:pPr>
            <w:r>
              <w:rPr>
                <w:rStyle w:val="92"/>
                <w:color w:val="000000"/>
              </w:rPr>
              <w:t>рублей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1696,1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C02324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Pr="007F2AFC" w:rsidRDefault="0000162B" w:rsidP="00C02324">
            <w:pPr>
              <w:pStyle w:val="ac"/>
              <w:framePr w:w="5078" w:wrap="notBeside" w:vAnchor="text" w:hAnchor="page" w:x="2896" w:y="1462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</w:pPr>
          </w:p>
        </w:tc>
      </w:tr>
      <w:tr w:rsidR="0000162B" w:rsidTr="00904B35">
        <w:trPr>
          <w:trHeight w:hRule="exact" w:val="51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ind w:left="120"/>
            </w:pPr>
            <w:r>
              <w:rPr>
                <w:rStyle w:val="92"/>
                <w:color w:val="000000"/>
              </w:rPr>
              <w:t>по расходам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jc w:val="center"/>
            </w:pPr>
            <w:r>
              <w:rPr>
                <w:rStyle w:val="92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jc w:val="center"/>
            </w:pPr>
            <w:r>
              <w:rPr>
                <w:rStyle w:val="92"/>
                <w:color w:val="000000"/>
              </w:rPr>
              <w:t>рублей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1644,7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C02324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rPr>
                <w:rStyle w:val="96"/>
                <w:color w:val="000000"/>
                <w:sz w:val="20"/>
                <w:szCs w:val="20"/>
              </w:rPr>
            </w:pPr>
            <w:r>
              <w:rPr>
                <w:rStyle w:val="96"/>
                <w:color w:val="000000"/>
                <w:sz w:val="20"/>
                <w:szCs w:val="20"/>
              </w:rPr>
              <w:t>1477,8</w:t>
            </w:r>
          </w:p>
          <w:p w:rsidR="00C02324" w:rsidRPr="00C02324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Pr="007F2AFC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</w:pPr>
          </w:p>
        </w:tc>
      </w:tr>
      <w:tr w:rsidR="0000162B" w:rsidTr="00904B35">
        <w:trPr>
          <w:trHeight w:hRule="exact" w:val="101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Остаток кассовой наличности на конец года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jc w:val="center"/>
            </w:pPr>
            <w:r>
              <w:rPr>
                <w:rStyle w:val="92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jc w:val="center"/>
            </w:pPr>
            <w:r>
              <w:rPr>
                <w:rStyle w:val="92"/>
                <w:color w:val="000000"/>
              </w:rPr>
              <w:t>рублей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</w:pPr>
          </w:p>
        </w:tc>
      </w:tr>
      <w:tr w:rsidR="0000162B" w:rsidTr="00904B35">
        <w:trPr>
          <w:trHeight w:hRule="exact" w:val="77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Получено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дополнительных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250" w:lineRule="exact"/>
              <w:ind w:left="120"/>
            </w:pPr>
            <w:r>
              <w:rPr>
                <w:rStyle w:val="92"/>
                <w:color w:val="000000"/>
              </w:rPr>
              <w:t>доходов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after="60" w:line="190" w:lineRule="exact"/>
              <w:jc w:val="center"/>
            </w:pPr>
            <w:r>
              <w:rPr>
                <w:rStyle w:val="92"/>
                <w:color w:val="000000"/>
              </w:rPr>
              <w:t>тыс.</w:t>
            </w:r>
          </w:p>
          <w:p w:rsidR="0000162B" w:rsidRDefault="0000162B" w:rsidP="00904B35">
            <w:pPr>
              <w:pStyle w:val="ac"/>
              <w:framePr w:w="5078" w:wrap="notBeside" w:vAnchor="text" w:hAnchor="page" w:x="2896" w:y="1462"/>
              <w:spacing w:before="60" w:line="190" w:lineRule="exact"/>
              <w:jc w:val="center"/>
            </w:pPr>
            <w:r>
              <w:rPr>
                <w:rStyle w:val="92"/>
                <w:color w:val="000000"/>
              </w:rPr>
              <w:t>рублей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  <w:r>
              <w:rPr>
                <w:rStyle w:val="96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162B" w:rsidRDefault="00C02324" w:rsidP="00904B35">
            <w:pPr>
              <w:pStyle w:val="ac"/>
              <w:framePr w:w="5078" w:wrap="notBeside" w:vAnchor="text" w:hAnchor="page" w:x="2896" w:y="1462"/>
              <w:spacing w:line="190" w:lineRule="exact"/>
            </w:pPr>
            <w:r>
              <w:rPr>
                <w:rStyle w:val="96"/>
                <w:color w:val="000000"/>
              </w:rPr>
              <w:t xml:space="preserve"> 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  <w:spacing w:line="190" w:lineRule="exact"/>
              <w:jc w:val="center"/>
            </w:pP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62B" w:rsidRDefault="0000162B" w:rsidP="00904B35">
            <w:pPr>
              <w:pStyle w:val="ac"/>
              <w:framePr w:w="5078" w:wrap="notBeside" w:vAnchor="text" w:hAnchor="page" w:x="2896" w:y="1462"/>
            </w:pPr>
          </w:p>
        </w:tc>
      </w:tr>
    </w:tbl>
    <w:p w:rsidR="0000162B" w:rsidRDefault="0000162B" w:rsidP="0000162B">
      <w:pPr>
        <w:pStyle w:val="54"/>
        <w:keepNext/>
        <w:keepLines/>
        <w:shd w:val="clear" w:color="auto" w:fill="auto"/>
        <w:spacing w:after="778" w:line="240" w:lineRule="exact"/>
        <w:ind w:right="60" w:firstLine="0"/>
        <w:jc w:val="center"/>
      </w:pPr>
      <w:r>
        <w:rPr>
          <w:rStyle w:val="53"/>
          <w:b/>
          <w:bCs/>
          <w:color w:val="000000"/>
        </w:rPr>
        <w:t>V. БЮДЖЕТ СЕЛЬСКОГО ПОСЕЛЕНИЯ</w:t>
      </w:r>
      <w:bookmarkEnd w:id="18"/>
    </w:p>
    <w:p w:rsidR="009858D4" w:rsidRPr="009858D4" w:rsidRDefault="009858D4" w:rsidP="0000162B">
      <w:pPr>
        <w:pStyle w:val="191"/>
        <w:shd w:val="clear" w:color="auto" w:fill="auto"/>
        <w:spacing w:before="0" w:after="258" w:line="210" w:lineRule="exact"/>
        <w:ind w:left="20"/>
        <w:rPr>
          <w:rStyle w:val="192"/>
          <w:rFonts w:ascii="Times New Roman" w:hAnsi="Times New Roman" w:cs="Times New Roman"/>
          <w:color w:val="000000"/>
        </w:rPr>
      </w:pPr>
    </w:p>
    <w:p w:rsidR="0000162B" w:rsidRPr="009858D4" w:rsidRDefault="009858D4" w:rsidP="009858D4">
      <w:pPr>
        <w:pStyle w:val="191"/>
        <w:numPr>
          <w:ilvl w:val="0"/>
          <w:numId w:val="11"/>
        </w:numPr>
        <w:shd w:val="clear" w:color="auto" w:fill="auto"/>
        <w:spacing w:before="0" w:after="258" w:line="210" w:lineRule="exact"/>
        <w:ind w:left="20"/>
        <w:rPr>
          <w:rFonts w:ascii="Times New Roman" w:hAnsi="Times New Roman" w:cs="Times New Roman"/>
        </w:rPr>
      </w:pPr>
      <w:r>
        <w:rPr>
          <w:rStyle w:val="192"/>
          <w:rFonts w:ascii="Times New Roman" w:hAnsi="Times New Roman" w:cs="Times New Roman"/>
          <w:color w:val="000000"/>
        </w:rPr>
        <w:t xml:space="preserve">       </w:t>
      </w:r>
      <w:r w:rsidRPr="009858D4">
        <w:rPr>
          <w:rStyle w:val="192"/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Style w:val="192"/>
          <w:rFonts w:ascii="Times New Roman" w:hAnsi="Times New Roman" w:cs="Times New Roman"/>
          <w:color w:val="000000"/>
        </w:rPr>
        <w:t xml:space="preserve">            </w:t>
      </w:r>
      <w:r w:rsidRPr="009858D4">
        <w:rPr>
          <w:rStyle w:val="192"/>
          <w:rFonts w:ascii="Times New Roman" w:hAnsi="Times New Roman" w:cs="Times New Roman"/>
          <w:color w:val="000000"/>
        </w:rPr>
        <w:t xml:space="preserve"> </w:t>
      </w:r>
      <w:r w:rsidR="0000162B" w:rsidRPr="009858D4">
        <w:rPr>
          <w:rStyle w:val="192"/>
          <w:rFonts w:ascii="Times New Roman" w:hAnsi="Times New Roman" w:cs="Times New Roman"/>
          <w:color w:val="000000"/>
        </w:rPr>
        <w:t xml:space="preserve"> Исполнение бюджета поселения</w:t>
      </w:r>
    </w:p>
    <w:p w:rsidR="0000162B" w:rsidRDefault="0000162B" w:rsidP="0000162B">
      <w:pPr>
        <w:rPr>
          <w:sz w:val="2"/>
          <w:szCs w:val="2"/>
        </w:rPr>
      </w:pPr>
    </w:p>
    <w:p w:rsidR="0000162B" w:rsidRDefault="0000162B" w:rsidP="0000162B">
      <w:pPr>
        <w:pStyle w:val="54"/>
        <w:keepNext/>
        <w:keepLines/>
        <w:numPr>
          <w:ilvl w:val="0"/>
          <w:numId w:val="11"/>
        </w:numPr>
        <w:shd w:val="clear" w:color="auto" w:fill="auto"/>
        <w:tabs>
          <w:tab w:val="left" w:pos="264"/>
        </w:tabs>
        <w:spacing w:before="1906" w:after="252" w:line="240" w:lineRule="exact"/>
        <w:ind w:right="60" w:firstLine="0"/>
        <w:jc w:val="center"/>
      </w:pPr>
      <w:bookmarkStart w:id="19" w:name="bookmark41"/>
      <w:r>
        <w:rPr>
          <w:rStyle w:val="53"/>
          <w:b/>
          <w:bCs/>
          <w:color w:val="000000"/>
        </w:rPr>
        <w:t>Бю</w:t>
      </w:r>
      <w:r w:rsidR="00E26F72">
        <w:rPr>
          <w:rStyle w:val="53"/>
          <w:b/>
          <w:bCs/>
          <w:color w:val="000000"/>
        </w:rPr>
        <w:t>джет сельского поселения на 2016</w:t>
      </w:r>
      <w:r>
        <w:rPr>
          <w:rStyle w:val="53"/>
          <w:b/>
          <w:bCs/>
          <w:color w:val="000000"/>
        </w:rPr>
        <w:t xml:space="preserve"> год</w:t>
      </w:r>
      <w:bookmarkEnd w:id="1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512"/>
        <w:gridCol w:w="1757"/>
        <w:gridCol w:w="1450"/>
        <w:gridCol w:w="1459"/>
        <w:gridCol w:w="1464"/>
      </w:tblGrid>
      <w:tr w:rsidR="0000162B" w:rsidTr="00904B35">
        <w:trPr>
          <w:trHeight w:hRule="exact" w:val="76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254" w:lineRule="exact"/>
              <w:jc w:val="center"/>
            </w:pPr>
            <w:r>
              <w:rPr>
                <w:rStyle w:val="95"/>
                <w:color w:val="000000"/>
              </w:rPr>
              <w:t>Наименование</w:t>
            </w:r>
          </w:p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254" w:lineRule="exact"/>
              <w:jc w:val="center"/>
            </w:pPr>
            <w:r>
              <w:rPr>
                <w:rStyle w:val="95"/>
                <w:color w:val="000000"/>
              </w:rPr>
              <w:t>сельского</w:t>
            </w:r>
          </w:p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254" w:lineRule="exact"/>
              <w:jc w:val="center"/>
            </w:pPr>
            <w:r>
              <w:rPr>
                <w:rStyle w:val="95"/>
                <w:color w:val="000000"/>
              </w:rPr>
              <w:t>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254" w:lineRule="exact"/>
              <w:ind w:left="480" w:hanging="300"/>
            </w:pPr>
            <w:r>
              <w:rPr>
                <w:rStyle w:val="95"/>
                <w:color w:val="000000"/>
              </w:rPr>
              <w:t>Собственные доходы (мл.,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254" w:lineRule="exact"/>
              <w:jc w:val="center"/>
            </w:pPr>
            <w:r>
              <w:rPr>
                <w:rStyle w:val="95"/>
                <w:color w:val="000000"/>
              </w:rPr>
              <w:t>Дотации (фин. помощь) (мл. руб.)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254" w:lineRule="exact"/>
            </w:pPr>
            <w:r>
              <w:rPr>
                <w:rStyle w:val="95"/>
                <w:color w:val="000000"/>
              </w:rPr>
              <w:t>Итого доходов (мл.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250" w:lineRule="exact"/>
            </w:pPr>
            <w:r>
              <w:rPr>
                <w:rStyle w:val="95"/>
                <w:color w:val="000000"/>
              </w:rPr>
              <w:t>Итого расходов (мл. руб.)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509" w:lineRule="exact"/>
              <w:ind w:left="240"/>
            </w:pPr>
            <w:r>
              <w:rPr>
                <w:rStyle w:val="95"/>
                <w:color w:val="000000"/>
              </w:rPr>
              <w:t>Дефицит (тыс. руб.)</w:t>
            </w:r>
          </w:p>
        </w:tc>
      </w:tr>
      <w:tr w:rsidR="0000162B" w:rsidTr="00904B35">
        <w:trPr>
          <w:trHeight w:hRule="exact" w:val="26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190" w:lineRule="exact"/>
              <w:ind w:left="120"/>
            </w:pPr>
            <w:proofErr w:type="spellStart"/>
            <w:r>
              <w:rPr>
                <w:rStyle w:val="92"/>
                <w:color w:val="000000"/>
              </w:rPr>
              <w:t>Соболевское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BB6C69" w:rsidRDefault="00C02324" w:rsidP="00904B35">
            <w:pPr>
              <w:pStyle w:val="ac"/>
              <w:framePr w:w="9576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BB6C69" w:rsidRDefault="00621EE0" w:rsidP="00904B35">
            <w:pPr>
              <w:pStyle w:val="ac"/>
              <w:framePr w:w="9576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E91264" w:rsidRDefault="00C02324" w:rsidP="00904B35">
            <w:pPr>
              <w:pStyle w:val="ac"/>
              <w:framePr w:w="9576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62B" w:rsidRPr="00E91264" w:rsidRDefault="00C02324" w:rsidP="00904B35">
            <w:pPr>
              <w:pStyle w:val="ac"/>
              <w:framePr w:w="9576" w:wrap="notBeside" w:vAnchor="text" w:hAnchor="text" w:xAlign="center" w:y="1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0</w:t>
            </w:r>
          </w:p>
        </w:tc>
      </w:tr>
      <w:tr w:rsidR="0000162B" w:rsidTr="00904B35">
        <w:trPr>
          <w:trHeight w:hRule="exact" w:val="55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210" w:lineRule="exact"/>
              <w:ind w:left="120"/>
            </w:pPr>
            <w:r>
              <w:rPr>
                <w:rStyle w:val="Calibri3"/>
                <w:color w:val="000000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2B763D" w:rsidRDefault="0000162B" w:rsidP="00904B35">
            <w:pPr>
              <w:pStyle w:val="ac"/>
              <w:framePr w:w="9576" w:wrap="notBeside" w:vAnchor="text" w:hAnchor="text" w:xAlign="center" w:y="1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E91264" w:rsidRDefault="0000162B" w:rsidP="00904B35">
            <w:pPr>
              <w:pStyle w:val="ac"/>
              <w:framePr w:w="9576" w:wrap="notBeside" w:vAnchor="text" w:hAnchor="text" w:xAlign="center" w:y="1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62B" w:rsidRPr="00E91264" w:rsidRDefault="0000162B" w:rsidP="00904B35">
            <w:pPr>
              <w:pStyle w:val="ac"/>
              <w:framePr w:w="9576" w:wrap="notBeside" w:vAnchor="text" w:hAnchor="text" w:xAlign="center" w:y="1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2B" w:rsidRDefault="0000162B" w:rsidP="00904B35">
            <w:pPr>
              <w:pStyle w:val="ac"/>
              <w:framePr w:w="9576" w:wrap="notBeside" w:vAnchor="text" w:hAnchor="text" w:xAlign="center" w:y="1"/>
              <w:spacing w:line="190" w:lineRule="exact"/>
              <w:jc w:val="center"/>
            </w:pPr>
            <w:r>
              <w:rPr>
                <w:rStyle w:val="95"/>
                <w:color w:val="000000"/>
              </w:rPr>
              <w:t>0</w:t>
            </w:r>
          </w:p>
        </w:tc>
      </w:tr>
    </w:tbl>
    <w:p w:rsidR="00795882" w:rsidRDefault="00795882" w:rsidP="00795882">
      <w:pPr>
        <w:rPr>
          <w:sz w:val="2"/>
          <w:szCs w:val="2"/>
        </w:rPr>
      </w:pPr>
    </w:p>
    <w:p w:rsidR="00795882" w:rsidRDefault="00795882" w:rsidP="0079588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95882" w:rsidRDefault="00795882" w:rsidP="00795882">
      <w:r>
        <w:br w:type="page"/>
      </w:r>
    </w:p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p w:rsidR="00C374E2" w:rsidRDefault="00C374E2"/>
    <w:sectPr w:rsidR="00C374E2" w:rsidSect="00FC0A82">
      <w:headerReference w:type="even" r:id="rId16"/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27" w:rsidRDefault="00396A27" w:rsidP="00795882">
      <w:r>
        <w:separator/>
      </w:r>
    </w:p>
  </w:endnote>
  <w:endnote w:type="continuationSeparator" w:id="0">
    <w:p w:rsidR="00396A27" w:rsidRDefault="00396A27" w:rsidP="007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27" w:rsidRDefault="00396A27" w:rsidP="00795882">
      <w:r>
        <w:separator/>
      </w:r>
    </w:p>
  </w:footnote>
  <w:footnote w:type="continuationSeparator" w:id="0">
    <w:p w:rsidR="00396A27" w:rsidRDefault="00396A27" w:rsidP="0079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7715AA" wp14:editId="198711D2">
              <wp:simplePos x="0" y="0"/>
              <wp:positionH relativeFrom="page">
                <wp:posOffset>1621790</wp:posOffset>
              </wp:positionH>
              <wp:positionV relativeFrom="page">
                <wp:posOffset>1209675</wp:posOffset>
              </wp:positionV>
              <wp:extent cx="4498975" cy="394335"/>
              <wp:effectExtent l="2540" t="0" r="381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F2E" w:rsidRDefault="00B61F2E">
                          <w:pPr>
                            <w:pStyle w:val="1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color w:val="000000"/>
                            </w:rPr>
                            <w:t>5. Основные показатели развития сельскохозяйственного</w:t>
                          </w:r>
                        </w:p>
                        <w:p w:rsidR="00B61F2E" w:rsidRDefault="00B61F2E">
                          <w:pPr>
                            <w:pStyle w:val="1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color w:val="000000"/>
                            </w:rPr>
                            <w:t>производства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35" type="#_x0000_t202" style="position:absolute;margin-left:127.7pt;margin-top:95.25pt;width:354.25pt;height:3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uBuAIAAKk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" filled="f" stroked="f">
              <v:textbox style="mso-fit-shape-to-text:t" inset="0,0,0,0">
                <w:txbxContent>
                  <w:p w:rsidR="00B61F2E" w:rsidRDefault="00B61F2E">
                    <w:pPr>
                      <w:pStyle w:val="18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color w:val="000000"/>
                      </w:rPr>
                      <w:t>5. Основные показатели развития сельскохозяйственного</w:t>
                    </w:r>
                  </w:p>
                  <w:p w:rsidR="00B61F2E" w:rsidRDefault="00B61F2E">
                    <w:pPr>
                      <w:pStyle w:val="18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color w:val="000000"/>
                      </w:rPr>
                      <w:t>производства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5629EC" wp14:editId="3D92EBCC">
              <wp:simplePos x="0" y="0"/>
              <wp:positionH relativeFrom="page">
                <wp:posOffset>1333500</wp:posOffset>
              </wp:positionH>
              <wp:positionV relativeFrom="page">
                <wp:posOffset>1793875</wp:posOffset>
              </wp:positionV>
              <wp:extent cx="3761740" cy="418465"/>
              <wp:effectExtent l="0" t="3175" r="635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F2E" w:rsidRDefault="00B61F2E">
                          <w:pPr>
                            <w:pStyle w:val="1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  <w:color w:val="000000"/>
                            </w:rPr>
                            <w:t>7.Показатели развития сельского хозяйства</w:t>
                          </w:r>
                        </w:p>
                        <w:p w:rsidR="00B61F2E" w:rsidRDefault="00B61F2E">
                          <w:pPr>
                            <w:pStyle w:val="1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  <w:color w:val="000000"/>
                            </w:rPr>
                            <w:t>по растениеводств</w:t>
                          </w:r>
                          <w:proofErr w:type="gramStart"/>
                          <w:r>
                            <w:rPr>
                              <w:rStyle w:val="af1"/>
                              <w:color w:val="000000"/>
                            </w:rPr>
                            <w:t>у(</w:t>
                          </w:r>
                          <w:proofErr w:type="gramEnd"/>
                          <w:r>
                            <w:rPr>
                              <w:rStyle w:val="af1"/>
                              <w:color w:val="000000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Style w:val="af1"/>
                              <w:color w:val="000000"/>
                            </w:rPr>
                            <w:t>общемственном</w:t>
                          </w:r>
                          <w:proofErr w:type="spellEnd"/>
                          <w:r>
                            <w:rPr>
                              <w:rStyle w:val="af1"/>
                              <w:color w:val="000000"/>
                            </w:rPr>
                            <w:t xml:space="preserve"> хозяйстве)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36" type="#_x0000_t202" style="position:absolute;margin-left:105pt;margin-top:141.25pt;width:296.2pt;height:32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" filled="f" stroked="f">
              <v:textbox style="mso-fit-shape-to-text:t" inset="0,0,0,0">
                <w:txbxContent>
                  <w:p w:rsidR="00B61F2E" w:rsidRDefault="00B61F2E">
                    <w:pPr>
                      <w:pStyle w:val="18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  <w:color w:val="000000"/>
                      </w:rPr>
                      <w:t>7.Показатели развития сельского хозяйства</w:t>
                    </w:r>
                  </w:p>
                  <w:p w:rsidR="00B61F2E" w:rsidRDefault="00B61F2E">
                    <w:pPr>
                      <w:pStyle w:val="18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  <w:color w:val="000000"/>
                      </w:rPr>
                      <w:t>по растениеводств</w:t>
                    </w:r>
                    <w:proofErr w:type="gramStart"/>
                    <w:r>
                      <w:rPr>
                        <w:rStyle w:val="af1"/>
                        <w:color w:val="000000"/>
                      </w:rPr>
                      <w:t>у(</w:t>
                    </w:r>
                    <w:proofErr w:type="gramEnd"/>
                    <w:r>
                      <w:rPr>
                        <w:rStyle w:val="af1"/>
                        <w:color w:val="000000"/>
                      </w:rPr>
                      <w:t xml:space="preserve"> в </w:t>
                    </w:r>
                    <w:proofErr w:type="spellStart"/>
                    <w:r>
                      <w:rPr>
                        <w:rStyle w:val="af1"/>
                        <w:color w:val="000000"/>
                      </w:rPr>
                      <w:t>общемственном</w:t>
                    </w:r>
                    <w:proofErr w:type="spellEnd"/>
                    <w:r>
                      <w:rPr>
                        <w:rStyle w:val="af1"/>
                        <w:color w:val="000000"/>
                      </w:rPr>
                      <w:t xml:space="preserve"> хозяйстве)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5029E0D" wp14:editId="40762586">
              <wp:simplePos x="0" y="0"/>
              <wp:positionH relativeFrom="page">
                <wp:posOffset>1333500</wp:posOffset>
              </wp:positionH>
              <wp:positionV relativeFrom="page">
                <wp:posOffset>1793875</wp:posOffset>
              </wp:positionV>
              <wp:extent cx="3761740" cy="418465"/>
              <wp:effectExtent l="0" t="3175" r="635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F2E" w:rsidRDefault="00B61F2E">
                          <w:pPr>
                            <w:pStyle w:val="1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  <w:color w:val="000000"/>
                            </w:rPr>
                            <w:t>7.Показатели развития сельского хозяйства</w:t>
                          </w:r>
                        </w:p>
                        <w:p w:rsidR="00B61F2E" w:rsidRDefault="00B61F2E">
                          <w:pPr>
                            <w:pStyle w:val="1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1"/>
                              <w:color w:val="000000"/>
                            </w:rPr>
                            <w:t>по растениеводств</w:t>
                          </w:r>
                          <w:proofErr w:type="gramStart"/>
                          <w:r>
                            <w:rPr>
                              <w:rStyle w:val="af1"/>
                              <w:color w:val="000000"/>
                            </w:rPr>
                            <w:t>у(</w:t>
                          </w:r>
                          <w:proofErr w:type="gramEnd"/>
                          <w:r>
                            <w:rPr>
                              <w:rStyle w:val="af1"/>
                              <w:color w:val="000000"/>
                            </w:rPr>
                            <w:t xml:space="preserve"> в общественном хозяйстве)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37" type="#_x0000_t202" style="position:absolute;margin-left:105pt;margin-top:141.25pt;width:296.2pt;height:32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" filled="f" stroked="f">
              <v:textbox style="mso-fit-shape-to-text:t" inset="0,0,0,0">
                <w:txbxContent>
                  <w:p w:rsidR="00B61F2E" w:rsidRDefault="00B61F2E">
                    <w:pPr>
                      <w:pStyle w:val="18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  <w:color w:val="000000"/>
                      </w:rPr>
                      <w:t>7.Показатели развития сельского хозяйства</w:t>
                    </w:r>
                  </w:p>
                  <w:p w:rsidR="00B61F2E" w:rsidRDefault="00B61F2E">
                    <w:pPr>
                      <w:pStyle w:val="18"/>
                      <w:shd w:val="clear" w:color="auto" w:fill="auto"/>
                      <w:spacing w:line="240" w:lineRule="auto"/>
                    </w:pPr>
                    <w:r>
                      <w:rPr>
                        <w:rStyle w:val="af1"/>
                        <w:color w:val="000000"/>
                      </w:rPr>
                      <w:t>по растениеводств</w:t>
                    </w:r>
                    <w:proofErr w:type="gramStart"/>
                    <w:r>
                      <w:rPr>
                        <w:rStyle w:val="af1"/>
                        <w:color w:val="000000"/>
                      </w:rPr>
                      <w:t>у(</w:t>
                    </w:r>
                    <w:proofErr w:type="gramEnd"/>
                    <w:r>
                      <w:rPr>
                        <w:rStyle w:val="af1"/>
                        <w:color w:val="000000"/>
                      </w:rPr>
                      <w:t xml:space="preserve"> в общественном хозяйстве)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2E" w:rsidRDefault="00B61F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03"/>
    <w:multiLevelType w:val="multilevel"/>
    <w:tmpl w:val="00000002"/>
    <w:lvl w:ilvl="0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1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2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3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4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5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6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7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8">
      <w:start w:val="40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</w:abstractNum>
  <w:abstractNum w:abstractNumId="2">
    <w:nsid w:val="00000005"/>
    <w:multiLevelType w:val="multilevel"/>
    <w:tmpl w:val="00000004"/>
    <w:lvl w:ilvl="0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1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2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3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4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5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6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7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  <w:lvl w:ilvl="8">
      <w:start w:val="38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2"/>
        <w:szCs w:val="1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9"/>
    <w:multiLevelType w:val="multilevel"/>
    <w:tmpl w:val="00000018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17566742"/>
    <w:multiLevelType w:val="hybridMultilevel"/>
    <w:tmpl w:val="FB10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3"/>
    <w:rsid w:val="0000162B"/>
    <w:rsid w:val="00007283"/>
    <w:rsid w:val="000B5FFE"/>
    <w:rsid w:val="0010278D"/>
    <w:rsid w:val="00122BDE"/>
    <w:rsid w:val="001B2D8E"/>
    <w:rsid w:val="001D1663"/>
    <w:rsid w:val="001E0F24"/>
    <w:rsid w:val="00213BA4"/>
    <w:rsid w:val="00216569"/>
    <w:rsid w:val="00272C2F"/>
    <w:rsid w:val="00294749"/>
    <w:rsid w:val="002B763D"/>
    <w:rsid w:val="002D05A8"/>
    <w:rsid w:val="002D6930"/>
    <w:rsid w:val="003027D0"/>
    <w:rsid w:val="00315A2B"/>
    <w:rsid w:val="00321C5F"/>
    <w:rsid w:val="00324835"/>
    <w:rsid w:val="00375359"/>
    <w:rsid w:val="00385474"/>
    <w:rsid w:val="00396A27"/>
    <w:rsid w:val="003B77ED"/>
    <w:rsid w:val="003E0C76"/>
    <w:rsid w:val="003F3FDA"/>
    <w:rsid w:val="0040230D"/>
    <w:rsid w:val="00422359"/>
    <w:rsid w:val="0042616D"/>
    <w:rsid w:val="00440FE4"/>
    <w:rsid w:val="00475063"/>
    <w:rsid w:val="004F1071"/>
    <w:rsid w:val="00511C36"/>
    <w:rsid w:val="00511D63"/>
    <w:rsid w:val="0051356B"/>
    <w:rsid w:val="005333B5"/>
    <w:rsid w:val="005377AE"/>
    <w:rsid w:val="00537857"/>
    <w:rsid w:val="00583850"/>
    <w:rsid w:val="005925EC"/>
    <w:rsid w:val="005932C3"/>
    <w:rsid w:val="006029CE"/>
    <w:rsid w:val="00612628"/>
    <w:rsid w:val="00621EE0"/>
    <w:rsid w:val="00636356"/>
    <w:rsid w:val="00650727"/>
    <w:rsid w:val="00683546"/>
    <w:rsid w:val="006926CD"/>
    <w:rsid w:val="006B7D35"/>
    <w:rsid w:val="006C02AF"/>
    <w:rsid w:val="006E12EB"/>
    <w:rsid w:val="007173B6"/>
    <w:rsid w:val="00721E11"/>
    <w:rsid w:val="0072549F"/>
    <w:rsid w:val="00746BB6"/>
    <w:rsid w:val="00756131"/>
    <w:rsid w:val="00772377"/>
    <w:rsid w:val="00777FCC"/>
    <w:rsid w:val="00781F4A"/>
    <w:rsid w:val="00783EC0"/>
    <w:rsid w:val="00790E94"/>
    <w:rsid w:val="00794BD7"/>
    <w:rsid w:val="00795882"/>
    <w:rsid w:val="007A2E03"/>
    <w:rsid w:val="007C59A5"/>
    <w:rsid w:val="007E2E62"/>
    <w:rsid w:val="007F2AFC"/>
    <w:rsid w:val="00806B7D"/>
    <w:rsid w:val="00822D6A"/>
    <w:rsid w:val="00881F71"/>
    <w:rsid w:val="00884ED6"/>
    <w:rsid w:val="0089164A"/>
    <w:rsid w:val="008A3164"/>
    <w:rsid w:val="008A76AC"/>
    <w:rsid w:val="008D3C5D"/>
    <w:rsid w:val="008F5C71"/>
    <w:rsid w:val="008F6090"/>
    <w:rsid w:val="00904B35"/>
    <w:rsid w:val="00907E50"/>
    <w:rsid w:val="00914E3D"/>
    <w:rsid w:val="009311B3"/>
    <w:rsid w:val="0093157D"/>
    <w:rsid w:val="00932522"/>
    <w:rsid w:val="00946899"/>
    <w:rsid w:val="009670FA"/>
    <w:rsid w:val="009858D4"/>
    <w:rsid w:val="009916AA"/>
    <w:rsid w:val="009C276D"/>
    <w:rsid w:val="009C3DCC"/>
    <w:rsid w:val="009E2345"/>
    <w:rsid w:val="009F06C8"/>
    <w:rsid w:val="00A242BF"/>
    <w:rsid w:val="00A854F0"/>
    <w:rsid w:val="00A86DD7"/>
    <w:rsid w:val="00A903A8"/>
    <w:rsid w:val="00AA1C93"/>
    <w:rsid w:val="00AD02DE"/>
    <w:rsid w:val="00AD4187"/>
    <w:rsid w:val="00B61F2E"/>
    <w:rsid w:val="00B82995"/>
    <w:rsid w:val="00BB6C69"/>
    <w:rsid w:val="00BC7999"/>
    <w:rsid w:val="00BC7F7B"/>
    <w:rsid w:val="00BE3A7D"/>
    <w:rsid w:val="00BF1848"/>
    <w:rsid w:val="00BF7F48"/>
    <w:rsid w:val="00C02324"/>
    <w:rsid w:val="00C374E2"/>
    <w:rsid w:val="00C90B8E"/>
    <w:rsid w:val="00CB3A9F"/>
    <w:rsid w:val="00CE0423"/>
    <w:rsid w:val="00CE7F62"/>
    <w:rsid w:val="00CF0B6D"/>
    <w:rsid w:val="00CF6155"/>
    <w:rsid w:val="00D11C54"/>
    <w:rsid w:val="00D2688C"/>
    <w:rsid w:val="00D304C2"/>
    <w:rsid w:val="00D425E2"/>
    <w:rsid w:val="00D715BE"/>
    <w:rsid w:val="00D72348"/>
    <w:rsid w:val="00D96461"/>
    <w:rsid w:val="00DA03ED"/>
    <w:rsid w:val="00DC0E8A"/>
    <w:rsid w:val="00DD7B02"/>
    <w:rsid w:val="00E1092D"/>
    <w:rsid w:val="00E26F72"/>
    <w:rsid w:val="00E41B19"/>
    <w:rsid w:val="00E55AE3"/>
    <w:rsid w:val="00E62B6D"/>
    <w:rsid w:val="00E754DB"/>
    <w:rsid w:val="00E7650C"/>
    <w:rsid w:val="00E77F6B"/>
    <w:rsid w:val="00E82420"/>
    <w:rsid w:val="00E91264"/>
    <w:rsid w:val="00E93E26"/>
    <w:rsid w:val="00EC5636"/>
    <w:rsid w:val="00EC6874"/>
    <w:rsid w:val="00EF55D3"/>
    <w:rsid w:val="00FC0A82"/>
    <w:rsid w:val="00FC4A7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0A82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C0A82"/>
    <w:pPr>
      <w:keepNext/>
      <w:jc w:val="center"/>
      <w:outlineLvl w:val="8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A8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0A82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4E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4E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4E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4E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4E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14E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4E3D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914E3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rsid w:val="00914E3D"/>
    <w:pPr>
      <w:ind w:left="390" w:firstLine="46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14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14E3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14E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914E3D"/>
    <w:pPr>
      <w:jc w:val="center"/>
    </w:pPr>
    <w:rPr>
      <w:lang w:val="be-BY"/>
    </w:rPr>
  </w:style>
  <w:style w:type="character" w:customStyle="1" w:styleId="32">
    <w:name w:val="Основной текст 3 Знак"/>
    <w:basedOn w:val="a0"/>
    <w:link w:val="31"/>
    <w:rsid w:val="00914E3D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3">
    <w:name w:val="Body Text Indent 2"/>
    <w:basedOn w:val="a"/>
    <w:link w:val="24"/>
    <w:rsid w:val="00914E3D"/>
    <w:pPr>
      <w:ind w:left="624" w:firstLine="546"/>
      <w:jc w:val="both"/>
    </w:pPr>
    <w:rPr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914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4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E3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374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958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5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795882"/>
    <w:rPr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rsid w:val="00795882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795882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7958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79588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795882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795882"/>
    <w:rPr>
      <w:rFonts w:ascii="Times New Roman" w:hAnsi="Times New Roman" w:cs="Times New Roman"/>
      <w:sz w:val="30"/>
      <w:szCs w:val="30"/>
      <w:u w:val="single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_"/>
    <w:basedOn w:val="a0"/>
    <w:link w:val="710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2">
    <w:name w:val="Основной текст (7)"/>
    <w:basedOn w:val="71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">
    <w:name w:val="Основной текст (8) + Не полужирный"/>
    <w:basedOn w:val="81"/>
    <w:uiPriority w:val="99"/>
    <w:rsid w:val="00795882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795882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8Exact1">
    <w:name w:val="Основной текст (8) Exact1"/>
    <w:basedOn w:val="81"/>
    <w:uiPriority w:val="99"/>
    <w:rsid w:val="00795882"/>
    <w:rPr>
      <w:rFonts w:ascii="Times New Roman" w:hAnsi="Times New Roman" w:cs="Times New Roman"/>
      <w:b/>
      <w:bCs/>
      <w:spacing w:val="6"/>
      <w:sz w:val="17"/>
      <w:szCs w:val="17"/>
      <w:u w:val="single"/>
      <w:shd w:val="clear" w:color="auto" w:fill="FFFFFF"/>
    </w:rPr>
  </w:style>
  <w:style w:type="character" w:customStyle="1" w:styleId="9Exact">
    <w:name w:val="Основной текст (9) Exact"/>
    <w:basedOn w:val="a0"/>
    <w:link w:val="91"/>
    <w:uiPriority w:val="99"/>
    <w:rsid w:val="00795882"/>
    <w:rPr>
      <w:rFonts w:ascii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9Exact1">
    <w:name w:val="Основной текст (9) Exact1"/>
    <w:basedOn w:val="9Exact"/>
    <w:uiPriority w:val="99"/>
    <w:rsid w:val="00795882"/>
    <w:rPr>
      <w:rFonts w:ascii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uiPriority w:val="99"/>
    <w:rsid w:val="00795882"/>
    <w:rPr>
      <w:rFonts w:ascii="Franklin Gothic Heavy" w:hAnsi="Franklin Gothic Heavy" w:cs="Franklin Gothic Heavy"/>
      <w:spacing w:val="6"/>
      <w:sz w:val="17"/>
      <w:szCs w:val="17"/>
      <w:shd w:val="clear" w:color="auto" w:fill="FFFFFF"/>
    </w:rPr>
  </w:style>
  <w:style w:type="character" w:customStyle="1" w:styleId="10Exact1">
    <w:name w:val="Основной текст (10) Exact1"/>
    <w:basedOn w:val="10Exact"/>
    <w:uiPriority w:val="99"/>
    <w:rsid w:val="00795882"/>
    <w:rPr>
      <w:rFonts w:ascii="Franklin Gothic Heavy" w:hAnsi="Franklin Gothic Heavy" w:cs="Franklin Gothic Heavy"/>
      <w:spacing w:val="6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795882"/>
    <w:rPr>
      <w:spacing w:val="-6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795882"/>
    <w:rPr>
      <w:rFonts w:ascii="Times New Roman" w:hAnsi="Times New Roman" w:cs="Times New Roman"/>
      <w:spacing w:val="4"/>
      <w:sz w:val="17"/>
      <w:szCs w:val="17"/>
      <w:u w:val="none"/>
    </w:rPr>
  </w:style>
  <w:style w:type="character" w:customStyle="1" w:styleId="7Exact2">
    <w:name w:val="Основной текст (7) Exact2"/>
    <w:basedOn w:val="71"/>
    <w:uiPriority w:val="99"/>
    <w:rsid w:val="00795882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7Exact1">
    <w:name w:val="Основной текст (7) Exact1"/>
    <w:basedOn w:val="71"/>
    <w:uiPriority w:val="99"/>
    <w:rsid w:val="00795882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uiPriority w:val="99"/>
    <w:rsid w:val="00795882"/>
    <w:rPr>
      <w:rFonts w:ascii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character" w:customStyle="1" w:styleId="12Exact1">
    <w:name w:val="Основной текст (12) Exact1"/>
    <w:basedOn w:val="12Exact"/>
    <w:uiPriority w:val="99"/>
    <w:rsid w:val="00795882"/>
    <w:rPr>
      <w:rFonts w:ascii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character" w:customStyle="1" w:styleId="12Calibri">
    <w:name w:val="Основной текст (12) + Calibri"/>
    <w:aliases w:val="7,5 pt,Не полужирный,Интервал 0 pt Exact"/>
    <w:basedOn w:val="12Exact"/>
    <w:uiPriority w:val="99"/>
    <w:rsid w:val="00795882"/>
    <w:rPr>
      <w:rFonts w:ascii="Calibri" w:hAnsi="Calibri" w:cs="Calibri"/>
      <w:b w:val="0"/>
      <w:bCs w:val="0"/>
      <w:spacing w:val="-3"/>
      <w:sz w:val="15"/>
      <w:szCs w:val="15"/>
      <w:shd w:val="clear" w:color="auto" w:fill="FFFFFF"/>
    </w:rPr>
  </w:style>
  <w:style w:type="character" w:customStyle="1" w:styleId="12Calibri1">
    <w:name w:val="Основной текст (12) + Calibri1"/>
    <w:aliases w:val="71,5 pt20,Не полужирный1,Интервал 0 pt Exact2"/>
    <w:basedOn w:val="12Exact"/>
    <w:uiPriority w:val="99"/>
    <w:rsid w:val="00795882"/>
    <w:rPr>
      <w:rFonts w:ascii="Calibri" w:hAnsi="Calibri" w:cs="Calibri"/>
      <w:b w:val="0"/>
      <w:bCs w:val="0"/>
      <w:spacing w:val="-3"/>
      <w:sz w:val="15"/>
      <w:szCs w:val="15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uiPriority w:val="99"/>
    <w:rsid w:val="00795882"/>
    <w:rPr>
      <w:rFonts w:ascii="Times New Roman" w:hAnsi="Times New Roman" w:cs="Times New Roman"/>
      <w:spacing w:val="6"/>
      <w:sz w:val="12"/>
      <w:szCs w:val="12"/>
      <w:shd w:val="clear" w:color="auto" w:fill="FFFFFF"/>
    </w:rPr>
  </w:style>
  <w:style w:type="character" w:customStyle="1" w:styleId="13Exact1">
    <w:name w:val="Основной текст (13) Exact1"/>
    <w:basedOn w:val="13Exact"/>
    <w:uiPriority w:val="99"/>
    <w:rsid w:val="00795882"/>
    <w:rPr>
      <w:rFonts w:ascii="Times New Roman" w:hAnsi="Times New Roman" w:cs="Times New Roman"/>
      <w:spacing w:val="6"/>
      <w:sz w:val="12"/>
      <w:szCs w:val="12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rsid w:val="00795882"/>
    <w:rPr>
      <w:rFonts w:ascii="Century Gothic" w:hAnsi="Century Gothic" w:cs="Century Gothic"/>
      <w:b/>
      <w:bCs/>
      <w:spacing w:val="2"/>
      <w:sz w:val="14"/>
      <w:szCs w:val="14"/>
      <w:shd w:val="clear" w:color="auto" w:fill="FFFFFF"/>
    </w:rPr>
  </w:style>
  <w:style w:type="character" w:customStyle="1" w:styleId="14Exact1">
    <w:name w:val="Основной текст (14) Exact1"/>
    <w:basedOn w:val="14Exact"/>
    <w:uiPriority w:val="99"/>
    <w:rsid w:val="00795882"/>
    <w:rPr>
      <w:rFonts w:ascii="Century Gothic" w:hAnsi="Century Gothic" w:cs="Century Gothic"/>
      <w:b/>
      <w:bCs/>
      <w:spacing w:val="2"/>
      <w:sz w:val="14"/>
      <w:szCs w:val="14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uiPriority w:val="99"/>
    <w:rsid w:val="00795882"/>
    <w:rPr>
      <w:rFonts w:ascii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15Exact2">
    <w:name w:val="Основной текст (15) Exact2"/>
    <w:basedOn w:val="15Exact"/>
    <w:uiPriority w:val="99"/>
    <w:rsid w:val="00795882"/>
    <w:rPr>
      <w:rFonts w:ascii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15Exact1">
    <w:name w:val="Основной текст (15) Exact1"/>
    <w:basedOn w:val="15Exact"/>
    <w:uiPriority w:val="99"/>
    <w:rsid w:val="00795882"/>
    <w:rPr>
      <w:rFonts w:ascii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795882"/>
    <w:rPr>
      <w:rFonts w:ascii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16FranklinGothicHeavy">
    <w:name w:val="Основной текст (16) + Franklin Gothic Heavy"/>
    <w:aliases w:val="Курсив,Интервал 0 pt Exact1"/>
    <w:basedOn w:val="16Exact"/>
    <w:uiPriority w:val="99"/>
    <w:rsid w:val="00795882"/>
    <w:rPr>
      <w:rFonts w:ascii="Franklin Gothic Heavy" w:hAnsi="Franklin Gothic Heavy" w:cs="Franklin Gothic Heavy"/>
      <w:i/>
      <w:iCs/>
      <w:noProof/>
      <w:spacing w:val="0"/>
      <w:sz w:val="11"/>
      <w:szCs w:val="11"/>
      <w:shd w:val="clear" w:color="auto" w:fill="FFFFFF"/>
    </w:rPr>
  </w:style>
  <w:style w:type="character" w:customStyle="1" w:styleId="16Exact2">
    <w:name w:val="Основной текст (16) Exact2"/>
    <w:basedOn w:val="16Exact"/>
    <w:uiPriority w:val="99"/>
    <w:rsid w:val="00795882"/>
    <w:rPr>
      <w:rFonts w:ascii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16Exact1">
    <w:name w:val="Основной текст (16) Exact1"/>
    <w:basedOn w:val="16Exact"/>
    <w:uiPriority w:val="99"/>
    <w:rsid w:val="00795882"/>
    <w:rPr>
      <w:rFonts w:ascii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17">
    <w:name w:val="Основной текст Знак1"/>
    <w:basedOn w:val="a0"/>
    <w:uiPriority w:val="99"/>
    <w:rsid w:val="00795882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+ 9"/>
    <w:aliases w:val="5 pt19"/>
    <w:basedOn w:val="17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pt">
    <w:name w:val="Основной текст + 4 pt"/>
    <w:basedOn w:val="17"/>
    <w:uiPriority w:val="99"/>
    <w:rsid w:val="007958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97">
    <w:name w:val="Основной текст + 97"/>
    <w:aliases w:val="5 pt18"/>
    <w:basedOn w:val="17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6">
    <w:name w:val="Основной текст + 96"/>
    <w:aliases w:val="5 pt17"/>
    <w:basedOn w:val="17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5">
    <w:name w:val="Основной текст + 95"/>
    <w:aliases w:val="5 pt16,Полужирный"/>
    <w:basedOn w:val="17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pt3">
    <w:name w:val="Основной текст + 4 pt3"/>
    <w:basedOn w:val="17"/>
    <w:uiPriority w:val="99"/>
    <w:rsid w:val="007958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94">
    <w:name w:val="Основной текст + 94"/>
    <w:aliases w:val="5 pt15"/>
    <w:basedOn w:val="17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pt2">
    <w:name w:val="Основной текст + 4 pt2"/>
    <w:basedOn w:val="17"/>
    <w:uiPriority w:val="99"/>
    <w:rsid w:val="007958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Заголовок №5_"/>
    <w:basedOn w:val="a0"/>
    <w:link w:val="54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Заголовок №4_"/>
    <w:basedOn w:val="a0"/>
    <w:link w:val="410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Заголовок №4"/>
    <w:basedOn w:val="43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">
    <w:name w:val="Основной текст + Полужирный"/>
    <w:basedOn w:val="17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+ Полужирный3"/>
    <w:basedOn w:val="17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3">
    <w:name w:val="Основной текст + 93"/>
    <w:aliases w:val="5 pt14,Полужирный14"/>
    <w:basedOn w:val="17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Полужирный13"/>
    <w:basedOn w:val="17"/>
    <w:uiPriority w:val="99"/>
    <w:rsid w:val="0079588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2">
    <w:name w:val="Основной текст + 8 pt2"/>
    <w:aliases w:val="Полужирный12"/>
    <w:basedOn w:val="17"/>
    <w:uiPriority w:val="99"/>
    <w:rsid w:val="0079588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20">
    <w:name w:val="Основной текст + 92"/>
    <w:aliases w:val="5 pt13,Полужирный11"/>
    <w:basedOn w:val="17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12,Полужирный10"/>
    <w:basedOn w:val="17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pt1">
    <w:name w:val="Основной текст + 4 pt1"/>
    <w:basedOn w:val="17"/>
    <w:uiPriority w:val="99"/>
    <w:rsid w:val="007958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af0">
    <w:name w:val="Колонтитул_"/>
    <w:basedOn w:val="a0"/>
    <w:link w:val="18"/>
    <w:uiPriority w:val="99"/>
    <w:rsid w:val="00795882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TimesNewRoman">
    <w:name w:val="Колонтитул + Times New Roman"/>
    <w:basedOn w:val="af0"/>
    <w:uiPriority w:val="99"/>
    <w:rsid w:val="007958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rialNarrow">
    <w:name w:val="Основной текст + Arial Narrow"/>
    <w:aliases w:val="5,5 pt11,Курсив1"/>
    <w:basedOn w:val="17"/>
    <w:uiPriority w:val="99"/>
    <w:rsid w:val="00795882"/>
    <w:rPr>
      <w:rFonts w:ascii="Arial Narrow" w:hAnsi="Arial Narrow" w:cs="Arial Narrow"/>
      <w:i/>
      <w:iCs/>
      <w:noProof/>
      <w:sz w:val="11"/>
      <w:szCs w:val="11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79588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7">
    <w:name w:val="Основной текст + Полужирный2"/>
    <w:basedOn w:val="17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"/>
    <w:basedOn w:val="af0"/>
    <w:uiPriority w:val="99"/>
    <w:rsid w:val="00795882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LucidaSansUnicode">
    <w:name w:val="Основной текст + Lucida Sans Unicode"/>
    <w:aliases w:val="11,5 pt10"/>
    <w:basedOn w:val="17"/>
    <w:uiPriority w:val="99"/>
    <w:rsid w:val="00795882"/>
    <w:rPr>
      <w:rFonts w:ascii="Lucida Sans Unicode" w:hAnsi="Lucida Sans Unicode" w:cs="Lucida Sans Unicode"/>
      <w:noProof/>
      <w:sz w:val="23"/>
      <w:szCs w:val="23"/>
      <w:shd w:val="clear" w:color="auto" w:fill="FFFFFF"/>
    </w:rPr>
  </w:style>
  <w:style w:type="character" w:customStyle="1" w:styleId="55">
    <w:name w:val="Основной текст + 5"/>
    <w:aliases w:val="5 pt9"/>
    <w:basedOn w:val="17"/>
    <w:uiPriority w:val="99"/>
    <w:rsid w:val="0079588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19">
    <w:name w:val="Основной текст + Полужирный1"/>
    <w:aliases w:val="Интервал 2 pt"/>
    <w:basedOn w:val="17"/>
    <w:uiPriority w:val="99"/>
    <w:rsid w:val="00795882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511">
    <w:name w:val="Основной текст + 51"/>
    <w:aliases w:val="5 pt8"/>
    <w:basedOn w:val="17"/>
    <w:uiPriority w:val="99"/>
    <w:rsid w:val="0079588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af2">
    <w:name w:val="Подпись к таблице_"/>
    <w:basedOn w:val="a0"/>
    <w:link w:val="af3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alibri">
    <w:name w:val="Основной текст + Calibri"/>
    <w:aliases w:val="8,5 pt7,Полужирный9"/>
    <w:basedOn w:val="17"/>
    <w:uiPriority w:val="99"/>
    <w:rsid w:val="00795882"/>
    <w:rPr>
      <w:rFonts w:ascii="Calibri" w:hAnsi="Calibri" w:cs="Calibri"/>
      <w:b/>
      <w:bCs/>
      <w:noProof/>
      <w:sz w:val="17"/>
      <w:szCs w:val="17"/>
      <w:shd w:val="clear" w:color="auto" w:fill="FFFFFF"/>
    </w:rPr>
  </w:style>
  <w:style w:type="character" w:customStyle="1" w:styleId="Calibri4">
    <w:name w:val="Основной текст + Calibri4"/>
    <w:aliases w:val="82,5 pt6,Полужирный8"/>
    <w:basedOn w:val="17"/>
    <w:uiPriority w:val="99"/>
    <w:rsid w:val="00795882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28">
    <w:name w:val="Подпись к таблице (2)_"/>
    <w:basedOn w:val="a0"/>
    <w:link w:val="210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9">
    <w:name w:val="Подпись к таблице (2)"/>
    <w:basedOn w:val="28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Calibri3">
    <w:name w:val="Основной текст + Calibri3"/>
    <w:aliases w:val="10,5 pt5"/>
    <w:basedOn w:val="17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79588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CordiaUPC">
    <w:name w:val="Основной текст + CordiaUPC"/>
    <w:aliases w:val="16 pt,Полужирный7"/>
    <w:basedOn w:val="17"/>
    <w:uiPriority w:val="99"/>
    <w:rsid w:val="00795882"/>
    <w:rPr>
      <w:rFonts w:ascii="CordiaUPC" w:hAnsi="CordiaUPC" w:cs="CordiaUPC"/>
      <w:b/>
      <w:bCs/>
      <w:noProof/>
      <w:sz w:val="32"/>
      <w:szCs w:val="32"/>
      <w:shd w:val="clear" w:color="auto" w:fill="FFFFFF"/>
    </w:rPr>
  </w:style>
  <w:style w:type="character" w:customStyle="1" w:styleId="FranklinGothicMedium">
    <w:name w:val="Основной текст + Franklin Gothic Medium"/>
    <w:aliases w:val="9 pt"/>
    <w:basedOn w:val="17"/>
    <w:uiPriority w:val="99"/>
    <w:rsid w:val="00795882"/>
    <w:rPr>
      <w:rFonts w:ascii="Franklin Gothic Medium" w:hAnsi="Franklin Gothic Medium" w:cs="Franklin Gothic Medium"/>
      <w:noProof/>
      <w:sz w:val="18"/>
      <w:szCs w:val="18"/>
      <w:shd w:val="clear" w:color="auto" w:fill="FFFFFF"/>
    </w:rPr>
  </w:style>
  <w:style w:type="character" w:customStyle="1" w:styleId="150">
    <w:name w:val="Основной текст + 15"/>
    <w:aliases w:val="5 pt4,Полужирный6"/>
    <w:basedOn w:val="17"/>
    <w:uiPriority w:val="99"/>
    <w:rsid w:val="0079588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CenturyGothic">
    <w:name w:val="Основной текст + Century Gothic"/>
    <w:aliases w:val="11 pt,Полужирный5"/>
    <w:basedOn w:val="17"/>
    <w:uiPriority w:val="99"/>
    <w:rsid w:val="00795882"/>
    <w:rPr>
      <w:rFonts w:ascii="Century Gothic" w:hAnsi="Century Gothic" w:cs="Century Gothic"/>
      <w:b/>
      <w:bCs/>
      <w:sz w:val="22"/>
      <w:szCs w:val="22"/>
      <w:shd w:val="clear" w:color="auto" w:fill="FFFFFF"/>
    </w:rPr>
  </w:style>
  <w:style w:type="character" w:customStyle="1" w:styleId="2a">
    <w:name w:val="Заголовок №2_"/>
    <w:basedOn w:val="a0"/>
    <w:link w:val="2b"/>
    <w:uiPriority w:val="99"/>
    <w:rsid w:val="00795882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30">
    <w:name w:val="Основной текст + 13"/>
    <w:aliases w:val="5 pt3"/>
    <w:basedOn w:val="17"/>
    <w:uiPriority w:val="99"/>
    <w:rsid w:val="0079588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imesNewRoman2">
    <w:name w:val="Колонтитул + Times New Roman2"/>
    <w:aliases w:val="10 pt"/>
    <w:basedOn w:val="af0"/>
    <w:uiPriority w:val="99"/>
    <w:rsid w:val="0079588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mesNewRoman1">
    <w:name w:val="Колонтитул + Times New Roman1"/>
    <w:aliases w:val="10 pt2"/>
    <w:basedOn w:val="af0"/>
    <w:uiPriority w:val="99"/>
    <w:rsid w:val="0079588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20">
    <w:name w:val="Основной текст (7)2"/>
    <w:basedOn w:val="71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Calibri2">
    <w:name w:val="Основной текст + Calibri2"/>
    <w:aliases w:val="81,5 pt2,Полужирный4"/>
    <w:basedOn w:val="17"/>
    <w:uiPriority w:val="99"/>
    <w:rsid w:val="00795882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Calibri1">
    <w:name w:val="Основной текст + Calibri1"/>
    <w:aliases w:val="10 pt1,Полужирный3"/>
    <w:basedOn w:val="17"/>
    <w:uiPriority w:val="99"/>
    <w:rsid w:val="00795882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FranklinGothicHeavy">
    <w:name w:val="Основной текст + Franklin Gothic Heavy"/>
    <w:aliases w:val="4 pt"/>
    <w:basedOn w:val="17"/>
    <w:uiPriority w:val="99"/>
    <w:rsid w:val="00795882"/>
    <w:rPr>
      <w:rFonts w:ascii="Franklin Gothic Heavy" w:hAnsi="Franklin Gothic Heavy" w:cs="Franklin Gothic Heavy"/>
      <w:noProof/>
      <w:sz w:val="8"/>
      <w:szCs w:val="8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rsid w:val="00795882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rsid w:val="00795882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14pt">
    <w:name w:val="Основной текст + 14 pt"/>
    <w:aliases w:val="Полужирный2"/>
    <w:basedOn w:val="17"/>
    <w:uiPriority w:val="99"/>
    <w:rsid w:val="007958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1">
    <w:name w:val="Основной текст + 131"/>
    <w:aliases w:val="5 pt1"/>
    <w:basedOn w:val="17"/>
    <w:uiPriority w:val="99"/>
    <w:rsid w:val="00795882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8pt1">
    <w:name w:val="Основной текст + 8 pt1"/>
    <w:aliases w:val="Полужирный1"/>
    <w:basedOn w:val="17"/>
    <w:uiPriority w:val="99"/>
    <w:rsid w:val="0079588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192">
    <w:name w:val="Основной текст (19)"/>
    <w:basedOn w:val="190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95882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eastAsiaTheme="minorHAnsi"/>
      <w:b/>
      <w:bCs/>
      <w:sz w:val="50"/>
      <w:szCs w:val="50"/>
      <w:lang w:eastAsia="en-US"/>
    </w:rPr>
  </w:style>
  <w:style w:type="paragraph" w:customStyle="1" w:styleId="26">
    <w:name w:val="Основной текст (2)"/>
    <w:basedOn w:val="a"/>
    <w:link w:val="25"/>
    <w:uiPriority w:val="99"/>
    <w:rsid w:val="00795882"/>
    <w:pPr>
      <w:widowControl w:val="0"/>
      <w:shd w:val="clear" w:color="auto" w:fill="FFFFFF"/>
      <w:spacing w:before="180" w:after="5220" w:line="456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795882"/>
    <w:pPr>
      <w:widowControl w:val="0"/>
      <w:shd w:val="clear" w:color="auto" w:fill="FFFFFF"/>
      <w:spacing w:before="522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795882"/>
    <w:pPr>
      <w:widowControl w:val="0"/>
      <w:shd w:val="clear" w:color="auto" w:fill="FFFFFF"/>
      <w:spacing w:after="480" w:line="240" w:lineRule="atLeast"/>
      <w:jc w:val="center"/>
    </w:pPr>
    <w:rPr>
      <w:rFonts w:eastAsiaTheme="minorHAnsi"/>
      <w:b/>
      <w:bCs/>
      <w:sz w:val="31"/>
      <w:szCs w:val="31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795882"/>
    <w:pPr>
      <w:widowControl w:val="0"/>
      <w:shd w:val="clear" w:color="auto" w:fill="FFFFFF"/>
      <w:spacing w:before="480" w:line="629" w:lineRule="exact"/>
    </w:pPr>
    <w:rPr>
      <w:rFonts w:eastAsiaTheme="minorHAnsi"/>
      <w:sz w:val="30"/>
      <w:szCs w:val="30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795882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795882"/>
    <w:pPr>
      <w:widowControl w:val="0"/>
      <w:shd w:val="clear" w:color="auto" w:fill="FFFFFF"/>
      <w:spacing w:before="300" w:after="180" w:line="254" w:lineRule="exact"/>
    </w:pPr>
    <w:rPr>
      <w:rFonts w:eastAsiaTheme="minorHAnsi"/>
      <w:sz w:val="19"/>
      <w:szCs w:val="19"/>
      <w:lang w:eastAsia="en-US"/>
    </w:rPr>
  </w:style>
  <w:style w:type="paragraph" w:customStyle="1" w:styleId="82">
    <w:name w:val="Основной текст (8)"/>
    <w:basedOn w:val="a"/>
    <w:link w:val="81"/>
    <w:uiPriority w:val="99"/>
    <w:rsid w:val="00795882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91">
    <w:name w:val="Основной текст (9)"/>
    <w:basedOn w:val="a"/>
    <w:link w:val="9Exact"/>
    <w:uiPriority w:val="99"/>
    <w:rsid w:val="00795882"/>
    <w:pPr>
      <w:widowControl w:val="0"/>
      <w:shd w:val="clear" w:color="auto" w:fill="FFFFFF"/>
      <w:spacing w:line="211" w:lineRule="exact"/>
      <w:jc w:val="center"/>
    </w:pPr>
    <w:rPr>
      <w:rFonts w:eastAsiaTheme="minorHAnsi"/>
      <w:b/>
      <w:bCs/>
      <w:spacing w:val="4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Exact"/>
    <w:uiPriority w:val="99"/>
    <w:rsid w:val="00795882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spacing w:val="6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Exact"/>
    <w:uiPriority w:val="99"/>
    <w:rsid w:val="0079588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15"/>
      <w:szCs w:val="15"/>
      <w:lang w:eastAsia="en-US"/>
    </w:rPr>
  </w:style>
  <w:style w:type="paragraph" w:customStyle="1" w:styleId="120">
    <w:name w:val="Основной текст (12)"/>
    <w:basedOn w:val="a"/>
    <w:link w:val="12Exact"/>
    <w:uiPriority w:val="99"/>
    <w:rsid w:val="00795882"/>
    <w:pPr>
      <w:widowControl w:val="0"/>
      <w:shd w:val="clear" w:color="auto" w:fill="FFFFFF"/>
      <w:spacing w:line="120" w:lineRule="exact"/>
      <w:jc w:val="right"/>
    </w:pPr>
    <w:rPr>
      <w:rFonts w:eastAsiaTheme="minorHAnsi"/>
      <w:b/>
      <w:bCs/>
      <w:spacing w:val="2"/>
      <w:sz w:val="14"/>
      <w:szCs w:val="14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795882"/>
    <w:pPr>
      <w:widowControl w:val="0"/>
      <w:shd w:val="clear" w:color="auto" w:fill="FFFFFF"/>
      <w:spacing w:line="240" w:lineRule="atLeast"/>
    </w:pPr>
    <w:rPr>
      <w:rFonts w:eastAsiaTheme="minorHAnsi"/>
      <w:spacing w:val="6"/>
      <w:sz w:val="12"/>
      <w:szCs w:val="12"/>
      <w:lang w:eastAsia="en-US"/>
    </w:rPr>
  </w:style>
  <w:style w:type="paragraph" w:customStyle="1" w:styleId="14">
    <w:name w:val="Основной текст (14)"/>
    <w:basedOn w:val="a"/>
    <w:link w:val="14Exact"/>
    <w:uiPriority w:val="99"/>
    <w:rsid w:val="00795882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b/>
      <w:bCs/>
      <w:spacing w:val="2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795882"/>
    <w:pPr>
      <w:widowControl w:val="0"/>
      <w:shd w:val="clear" w:color="auto" w:fill="FFFFFF"/>
      <w:spacing w:before="60" w:line="168" w:lineRule="exact"/>
      <w:jc w:val="both"/>
    </w:pPr>
    <w:rPr>
      <w:rFonts w:eastAsiaTheme="minorHAnsi"/>
      <w:spacing w:val="5"/>
      <w:sz w:val="12"/>
      <w:szCs w:val="12"/>
      <w:lang w:eastAsia="en-US"/>
    </w:rPr>
  </w:style>
  <w:style w:type="paragraph" w:customStyle="1" w:styleId="16">
    <w:name w:val="Основной текст (16)"/>
    <w:basedOn w:val="a"/>
    <w:link w:val="16Exact"/>
    <w:uiPriority w:val="99"/>
    <w:rsid w:val="00795882"/>
    <w:pPr>
      <w:widowControl w:val="0"/>
      <w:shd w:val="clear" w:color="auto" w:fill="FFFFFF"/>
      <w:spacing w:before="240" w:line="293" w:lineRule="exact"/>
    </w:pPr>
    <w:rPr>
      <w:rFonts w:eastAsiaTheme="minorHAnsi"/>
      <w:spacing w:val="3"/>
      <w:sz w:val="11"/>
      <w:szCs w:val="11"/>
      <w:lang w:eastAsia="en-US"/>
    </w:rPr>
  </w:style>
  <w:style w:type="paragraph" w:customStyle="1" w:styleId="54">
    <w:name w:val="Заголовок №5"/>
    <w:basedOn w:val="a"/>
    <w:link w:val="53"/>
    <w:uiPriority w:val="99"/>
    <w:rsid w:val="00795882"/>
    <w:pPr>
      <w:widowControl w:val="0"/>
      <w:shd w:val="clear" w:color="auto" w:fill="FFFFFF"/>
      <w:spacing w:after="360" w:line="240" w:lineRule="atLeast"/>
      <w:ind w:hanging="1380"/>
      <w:jc w:val="both"/>
      <w:outlineLvl w:val="4"/>
    </w:pPr>
    <w:rPr>
      <w:rFonts w:eastAsiaTheme="minorHAnsi"/>
      <w:b/>
      <w:bCs/>
      <w:sz w:val="22"/>
      <w:szCs w:val="22"/>
      <w:lang w:eastAsia="en-US"/>
    </w:rPr>
  </w:style>
  <w:style w:type="paragraph" w:customStyle="1" w:styleId="410">
    <w:name w:val="Заголовок №41"/>
    <w:basedOn w:val="a"/>
    <w:link w:val="43"/>
    <w:uiPriority w:val="99"/>
    <w:rsid w:val="00795882"/>
    <w:pPr>
      <w:widowControl w:val="0"/>
      <w:shd w:val="clear" w:color="auto" w:fill="FFFFFF"/>
      <w:spacing w:before="300" w:after="300" w:line="240" w:lineRule="atLeast"/>
      <w:ind w:hanging="2400"/>
      <w:outlineLvl w:val="3"/>
    </w:pPr>
    <w:rPr>
      <w:rFonts w:eastAsiaTheme="minorHAnsi"/>
      <w:b/>
      <w:bCs/>
      <w:sz w:val="22"/>
      <w:szCs w:val="22"/>
      <w:lang w:eastAsia="en-US"/>
    </w:rPr>
  </w:style>
  <w:style w:type="paragraph" w:customStyle="1" w:styleId="18">
    <w:name w:val="Колонтитул1"/>
    <w:basedOn w:val="a"/>
    <w:link w:val="af0"/>
    <w:uiPriority w:val="99"/>
    <w:rsid w:val="00795882"/>
    <w:pPr>
      <w:widowControl w:val="0"/>
      <w:shd w:val="clear" w:color="auto" w:fill="FFFFFF"/>
      <w:spacing w:line="581" w:lineRule="exact"/>
    </w:pPr>
    <w:rPr>
      <w:rFonts w:ascii="Calibri" w:eastAsiaTheme="minorHAnsi" w:hAnsi="Calibri" w:cs="Calibri"/>
      <w:b/>
      <w:bCs/>
      <w:sz w:val="27"/>
      <w:szCs w:val="27"/>
      <w:lang w:eastAsia="en-US"/>
    </w:rPr>
  </w:style>
  <w:style w:type="paragraph" w:customStyle="1" w:styleId="171">
    <w:name w:val="Основной текст (17)"/>
    <w:basedOn w:val="a"/>
    <w:link w:val="170"/>
    <w:uiPriority w:val="99"/>
    <w:rsid w:val="00795882"/>
    <w:pPr>
      <w:widowControl w:val="0"/>
      <w:shd w:val="clear" w:color="auto" w:fill="FFFFFF"/>
      <w:spacing w:after="360" w:line="240" w:lineRule="atLeast"/>
    </w:pPr>
    <w:rPr>
      <w:rFonts w:ascii="Calibri" w:eastAsiaTheme="minorHAnsi" w:hAnsi="Calibri" w:cs="Calibri"/>
      <w:sz w:val="28"/>
      <w:szCs w:val="28"/>
      <w:lang w:eastAsia="en-US"/>
    </w:rPr>
  </w:style>
  <w:style w:type="paragraph" w:customStyle="1" w:styleId="af3">
    <w:name w:val="Подпись к таблице"/>
    <w:basedOn w:val="a"/>
    <w:link w:val="af2"/>
    <w:uiPriority w:val="99"/>
    <w:rsid w:val="00795882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8"/>
    <w:uiPriority w:val="99"/>
    <w:rsid w:val="00795882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21"/>
      <w:szCs w:val="21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795882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eastAsiaTheme="minorHAnsi"/>
      <w:b/>
      <w:bCs/>
      <w:sz w:val="31"/>
      <w:szCs w:val="31"/>
      <w:lang w:eastAsia="en-US"/>
    </w:rPr>
  </w:style>
  <w:style w:type="paragraph" w:customStyle="1" w:styleId="2b">
    <w:name w:val="Заголовок №2"/>
    <w:basedOn w:val="a"/>
    <w:link w:val="2a"/>
    <w:uiPriority w:val="99"/>
    <w:rsid w:val="00795882"/>
    <w:pPr>
      <w:widowControl w:val="0"/>
      <w:shd w:val="clear" w:color="auto" w:fill="FFFFFF"/>
      <w:spacing w:before="1440" w:after="480" w:line="240" w:lineRule="atLeast"/>
      <w:outlineLvl w:val="1"/>
    </w:pPr>
    <w:rPr>
      <w:rFonts w:ascii="Calibri" w:eastAsiaTheme="minorHAnsi" w:hAnsi="Calibri" w:cs="Calibri"/>
      <w:sz w:val="31"/>
      <w:szCs w:val="31"/>
      <w:lang w:eastAsia="en-US"/>
    </w:rPr>
  </w:style>
  <w:style w:type="paragraph" w:customStyle="1" w:styleId="181">
    <w:name w:val="Основной текст (18)"/>
    <w:basedOn w:val="a"/>
    <w:link w:val="180"/>
    <w:uiPriority w:val="99"/>
    <w:rsid w:val="00795882"/>
    <w:pPr>
      <w:widowControl w:val="0"/>
      <w:shd w:val="clear" w:color="auto" w:fill="FFFFFF"/>
      <w:spacing w:before="240" w:after="60" w:line="240" w:lineRule="atLeast"/>
    </w:pPr>
    <w:rPr>
      <w:rFonts w:ascii="Calibri" w:eastAsiaTheme="minorHAnsi" w:hAnsi="Calibri" w:cs="Calibri"/>
      <w:b/>
      <w:bCs/>
      <w:sz w:val="31"/>
      <w:szCs w:val="31"/>
      <w:lang w:eastAsia="en-US"/>
    </w:rPr>
  </w:style>
  <w:style w:type="paragraph" w:customStyle="1" w:styleId="37">
    <w:name w:val="Заголовок №3"/>
    <w:basedOn w:val="a"/>
    <w:link w:val="36"/>
    <w:uiPriority w:val="99"/>
    <w:rsid w:val="00795882"/>
    <w:pPr>
      <w:widowControl w:val="0"/>
      <w:shd w:val="clear" w:color="auto" w:fill="FFFFFF"/>
      <w:spacing w:before="480" w:after="60" w:line="240" w:lineRule="atLeast"/>
      <w:outlineLvl w:val="2"/>
    </w:pPr>
    <w:rPr>
      <w:rFonts w:ascii="Calibri" w:eastAsiaTheme="minorHAnsi" w:hAnsi="Calibri" w:cs="Calibri"/>
      <w:b/>
      <w:bCs/>
      <w:sz w:val="31"/>
      <w:szCs w:val="31"/>
      <w:lang w:eastAsia="en-US"/>
    </w:rPr>
  </w:style>
  <w:style w:type="paragraph" w:customStyle="1" w:styleId="191">
    <w:name w:val="Основной текст (19)1"/>
    <w:basedOn w:val="a"/>
    <w:link w:val="190"/>
    <w:uiPriority w:val="99"/>
    <w:rsid w:val="00795882"/>
    <w:pPr>
      <w:widowControl w:val="0"/>
      <w:shd w:val="clear" w:color="auto" w:fill="FFFFFF"/>
      <w:spacing w:before="840" w:after="300" w:line="240" w:lineRule="atLeast"/>
    </w:pPr>
    <w:rPr>
      <w:rFonts w:ascii="Calibri" w:eastAsiaTheme="minorHAnsi" w:hAnsi="Calibri" w:cs="Calibri"/>
      <w:sz w:val="21"/>
      <w:szCs w:val="21"/>
      <w:lang w:eastAsia="en-US"/>
    </w:rPr>
  </w:style>
  <w:style w:type="paragraph" w:styleId="af4">
    <w:name w:val="No Spacing"/>
    <w:uiPriority w:val="1"/>
    <w:qFormat/>
    <w:rsid w:val="0079588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95882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6">
    <w:name w:val="Верхний колонтитул Знак"/>
    <w:basedOn w:val="a0"/>
    <w:link w:val="af5"/>
    <w:uiPriority w:val="99"/>
    <w:rsid w:val="0079588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0A82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C0A82"/>
    <w:pPr>
      <w:keepNext/>
      <w:jc w:val="center"/>
      <w:outlineLvl w:val="8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A8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0A82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4E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4E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4E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4E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4E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14E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4E3D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914E3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rsid w:val="00914E3D"/>
    <w:pPr>
      <w:ind w:left="390" w:firstLine="46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14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14E3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14E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914E3D"/>
    <w:pPr>
      <w:jc w:val="center"/>
    </w:pPr>
    <w:rPr>
      <w:lang w:val="be-BY"/>
    </w:rPr>
  </w:style>
  <w:style w:type="character" w:customStyle="1" w:styleId="32">
    <w:name w:val="Основной текст 3 Знак"/>
    <w:basedOn w:val="a0"/>
    <w:link w:val="31"/>
    <w:rsid w:val="00914E3D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3">
    <w:name w:val="Body Text Indent 2"/>
    <w:basedOn w:val="a"/>
    <w:link w:val="24"/>
    <w:rsid w:val="00914E3D"/>
    <w:pPr>
      <w:ind w:left="624" w:firstLine="546"/>
      <w:jc w:val="both"/>
    </w:pPr>
    <w:rPr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914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4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E3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374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958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5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795882"/>
    <w:rPr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rsid w:val="00795882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795882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7958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79588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795882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795882"/>
    <w:rPr>
      <w:rFonts w:ascii="Times New Roman" w:hAnsi="Times New Roman" w:cs="Times New Roman"/>
      <w:sz w:val="30"/>
      <w:szCs w:val="30"/>
      <w:u w:val="single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_"/>
    <w:basedOn w:val="a0"/>
    <w:link w:val="710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2">
    <w:name w:val="Основной текст (7)"/>
    <w:basedOn w:val="71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">
    <w:name w:val="Основной текст (8) + Не полужирный"/>
    <w:basedOn w:val="81"/>
    <w:uiPriority w:val="99"/>
    <w:rsid w:val="00795882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795882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8Exact1">
    <w:name w:val="Основной текст (8) Exact1"/>
    <w:basedOn w:val="81"/>
    <w:uiPriority w:val="99"/>
    <w:rsid w:val="00795882"/>
    <w:rPr>
      <w:rFonts w:ascii="Times New Roman" w:hAnsi="Times New Roman" w:cs="Times New Roman"/>
      <w:b/>
      <w:bCs/>
      <w:spacing w:val="6"/>
      <w:sz w:val="17"/>
      <w:szCs w:val="17"/>
      <w:u w:val="single"/>
      <w:shd w:val="clear" w:color="auto" w:fill="FFFFFF"/>
    </w:rPr>
  </w:style>
  <w:style w:type="character" w:customStyle="1" w:styleId="9Exact">
    <w:name w:val="Основной текст (9) Exact"/>
    <w:basedOn w:val="a0"/>
    <w:link w:val="91"/>
    <w:uiPriority w:val="99"/>
    <w:rsid w:val="00795882"/>
    <w:rPr>
      <w:rFonts w:ascii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9Exact1">
    <w:name w:val="Основной текст (9) Exact1"/>
    <w:basedOn w:val="9Exact"/>
    <w:uiPriority w:val="99"/>
    <w:rsid w:val="00795882"/>
    <w:rPr>
      <w:rFonts w:ascii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uiPriority w:val="99"/>
    <w:rsid w:val="00795882"/>
    <w:rPr>
      <w:rFonts w:ascii="Franklin Gothic Heavy" w:hAnsi="Franklin Gothic Heavy" w:cs="Franklin Gothic Heavy"/>
      <w:spacing w:val="6"/>
      <w:sz w:val="17"/>
      <w:szCs w:val="17"/>
      <w:shd w:val="clear" w:color="auto" w:fill="FFFFFF"/>
    </w:rPr>
  </w:style>
  <w:style w:type="character" w:customStyle="1" w:styleId="10Exact1">
    <w:name w:val="Основной текст (10) Exact1"/>
    <w:basedOn w:val="10Exact"/>
    <w:uiPriority w:val="99"/>
    <w:rsid w:val="00795882"/>
    <w:rPr>
      <w:rFonts w:ascii="Franklin Gothic Heavy" w:hAnsi="Franklin Gothic Heavy" w:cs="Franklin Gothic Heavy"/>
      <w:spacing w:val="6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795882"/>
    <w:rPr>
      <w:spacing w:val="-6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795882"/>
    <w:rPr>
      <w:rFonts w:ascii="Times New Roman" w:hAnsi="Times New Roman" w:cs="Times New Roman"/>
      <w:spacing w:val="4"/>
      <w:sz w:val="17"/>
      <w:szCs w:val="17"/>
      <w:u w:val="none"/>
    </w:rPr>
  </w:style>
  <w:style w:type="character" w:customStyle="1" w:styleId="7Exact2">
    <w:name w:val="Основной текст (7) Exact2"/>
    <w:basedOn w:val="71"/>
    <w:uiPriority w:val="99"/>
    <w:rsid w:val="00795882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7Exact1">
    <w:name w:val="Основной текст (7) Exact1"/>
    <w:basedOn w:val="71"/>
    <w:uiPriority w:val="99"/>
    <w:rsid w:val="00795882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uiPriority w:val="99"/>
    <w:rsid w:val="00795882"/>
    <w:rPr>
      <w:rFonts w:ascii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character" w:customStyle="1" w:styleId="12Exact1">
    <w:name w:val="Основной текст (12) Exact1"/>
    <w:basedOn w:val="12Exact"/>
    <w:uiPriority w:val="99"/>
    <w:rsid w:val="00795882"/>
    <w:rPr>
      <w:rFonts w:ascii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character" w:customStyle="1" w:styleId="12Calibri">
    <w:name w:val="Основной текст (12) + Calibri"/>
    <w:aliases w:val="7,5 pt,Не полужирный,Интервал 0 pt Exact"/>
    <w:basedOn w:val="12Exact"/>
    <w:uiPriority w:val="99"/>
    <w:rsid w:val="00795882"/>
    <w:rPr>
      <w:rFonts w:ascii="Calibri" w:hAnsi="Calibri" w:cs="Calibri"/>
      <w:b w:val="0"/>
      <w:bCs w:val="0"/>
      <w:spacing w:val="-3"/>
      <w:sz w:val="15"/>
      <w:szCs w:val="15"/>
      <w:shd w:val="clear" w:color="auto" w:fill="FFFFFF"/>
    </w:rPr>
  </w:style>
  <w:style w:type="character" w:customStyle="1" w:styleId="12Calibri1">
    <w:name w:val="Основной текст (12) + Calibri1"/>
    <w:aliases w:val="71,5 pt20,Не полужирный1,Интервал 0 pt Exact2"/>
    <w:basedOn w:val="12Exact"/>
    <w:uiPriority w:val="99"/>
    <w:rsid w:val="00795882"/>
    <w:rPr>
      <w:rFonts w:ascii="Calibri" w:hAnsi="Calibri" w:cs="Calibri"/>
      <w:b w:val="0"/>
      <w:bCs w:val="0"/>
      <w:spacing w:val="-3"/>
      <w:sz w:val="15"/>
      <w:szCs w:val="15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uiPriority w:val="99"/>
    <w:rsid w:val="00795882"/>
    <w:rPr>
      <w:rFonts w:ascii="Times New Roman" w:hAnsi="Times New Roman" w:cs="Times New Roman"/>
      <w:spacing w:val="6"/>
      <w:sz w:val="12"/>
      <w:szCs w:val="12"/>
      <w:shd w:val="clear" w:color="auto" w:fill="FFFFFF"/>
    </w:rPr>
  </w:style>
  <w:style w:type="character" w:customStyle="1" w:styleId="13Exact1">
    <w:name w:val="Основной текст (13) Exact1"/>
    <w:basedOn w:val="13Exact"/>
    <w:uiPriority w:val="99"/>
    <w:rsid w:val="00795882"/>
    <w:rPr>
      <w:rFonts w:ascii="Times New Roman" w:hAnsi="Times New Roman" w:cs="Times New Roman"/>
      <w:spacing w:val="6"/>
      <w:sz w:val="12"/>
      <w:szCs w:val="12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rsid w:val="00795882"/>
    <w:rPr>
      <w:rFonts w:ascii="Century Gothic" w:hAnsi="Century Gothic" w:cs="Century Gothic"/>
      <w:b/>
      <w:bCs/>
      <w:spacing w:val="2"/>
      <w:sz w:val="14"/>
      <w:szCs w:val="14"/>
      <w:shd w:val="clear" w:color="auto" w:fill="FFFFFF"/>
    </w:rPr>
  </w:style>
  <w:style w:type="character" w:customStyle="1" w:styleId="14Exact1">
    <w:name w:val="Основной текст (14) Exact1"/>
    <w:basedOn w:val="14Exact"/>
    <w:uiPriority w:val="99"/>
    <w:rsid w:val="00795882"/>
    <w:rPr>
      <w:rFonts w:ascii="Century Gothic" w:hAnsi="Century Gothic" w:cs="Century Gothic"/>
      <w:b/>
      <w:bCs/>
      <w:spacing w:val="2"/>
      <w:sz w:val="14"/>
      <w:szCs w:val="14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uiPriority w:val="99"/>
    <w:rsid w:val="00795882"/>
    <w:rPr>
      <w:rFonts w:ascii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15Exact2">
    <w:name w:val="Основной текст (15) Exact2"/>
    <w:basedOn w:val="15Exact"/>
    <w:uiPriority w:val="99"/>
    <w:rsid w:val="00795882"/>
    <w:rPr>
      <w:rFonts w:ascii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15Exact1">
    <w:name w:val="Основной текст (15) Exact1"/>
    <w:basedOn w:val="15Exact"/>
    <w:uiPriority w:val="99"/>
    <w:rsid w:val="00795882"/>
    <w:rPr>
      <w:rFonts w:ascii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795882"/>
    <w:rPr>
      <w:rFonts w:ascii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16FranklinGothicHeavy">
    <w:name w:val="Основной текст (16) + Franklin Gothic Heavy"/>
    <w:aliases w:val="Курсив,Интервал 0 pt Exact1"/>
    <w:basedOn w:val="16Exact"/>
    <w:uiPriority w:val="99"/>
    <w:rsid w:val="00795882"/>
    <w:rPr>
      <w:rFonts w:ascii="Franklin Gothic Heavy" w:hAnsi="Franklin Gothic Heavy" w:cs="Franklin Gothic Heavy"/>
      <w:i/>
      <w:iCs/>
      <w:noProof/>
      <w:spacing w:val="0"/>
      <w:sz w:val="11"/>
      <w:szCs w:val="11"/>
      <w:shd w:val="clear" w:color="auto" w:fill="FFFFFF"/>
    </w:rPr>
  </w:style>
  <w:style w:type="character" w:customStyle="1" w:styleId="16Exact2">
    <w:name w:val="Основной текст (16) Exact2"/>
    <w:basedOn w:val="16Exact"/>
    <w:uiPriority w:val="99"/>
    <w:rsid w:val="00795882"/>
    <w:rPr>
      <w:rFonts w:ascii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16Exact1">
    <w:name w:val="Основной текст (16) Exact1"/>
    <w:basedOn w:val="16Exact"/>
    <w:uiPriority w:val="99"/>
    <w:rsid w:val="00795882"/>
    <w:rPr>
      <w:rFonts w:ascii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17">
    <w:name w:val="Основной текст Знак1"/>
    <w:basedOn w:val="a0"/>
    <w:uiPriority w:val="99"/>
    <w:rsid w:val="00795882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ной текст + 9"/>
    <w:aliases w:val="5 pt19"/>
    <w:basedOn w:val="17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pt">
    <w:name w:val="Основной текст + 4 pt"/>
    <w:basedOn w:val="17"/>
    <w:uiPriority w:val="99"/>
    <w:rsid w:val="007958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97">
    <w:name w:val="Основной текст + 97"/>
    <w:aliases w:val="5 pt18"/>
    <w:basedOn w:val="17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6">
    <w:name w:val="Основной текст + 96"/>
    <w:aliases w:val="5 pt17"/>
    <w:basedOn w:val="17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5">
    <w:name w:val="Основной текст + 95"/>
    <w:aliases w:val="5 pt16,Полужирный"/>
    <w:basedOn w:val="17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pt3">
    <w:name w:val="Основной текст + 4 pt3"/>
    <w:basedOn w:val="17"/>
    <w:uiPriority w:val="99"/>
    <w:rsid w:val="007958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94">
    <w:name w:val="Основной текст + 94"/>
    <w:aliases w:val="5 pt15"/>
    <w:basedOn w:val="17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pt2">
    <w:name w:val="Основной текст + 4 pt2"/>
    <w:basedOn w:val="17"/>
    <w:uiPriority w:val="99"/>
    <w:rsid w:val="007958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Заголовок №5_"/>
    <w:basedOn w:val="a0"/>
    <w:link w:val="54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Заголовок №4_"/>
    <w:basedOn w:val="a0"/>
    <w:link w:val="410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Заголовок №4"/>
    <w:basedOn w:val="43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">
    <w:name w:val="Основной текст + Полужирный"/>
    <w:basedOn w:val="17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+ Полужирный3"/>
    <w:basedOn w:val="17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3">
    <w:name w:val="Основной текст + 93"/>
    <w:aliases w:val="5 pt14,Полужирный14"/>
    <w:basedOn w:val="17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Полужирный13"/>
    <w:basedOn w:val="17"/>
    <w:uiPriority w:val="99"/>
    <w:rsid w:val="0079588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2">
    <w:name w:val="Основной текст + 8 pt2"/>
    <w:aliases w:val="Полужирный12"/>
    <w:basedOn w:val="17"/>
    <w:uiPriority w:val="99"/>
    <w:rsid w:val="0079588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20">
    <w:name w:val="Основной текст + 92"/>
    <w:aliases w:val="5 pt13,Полужирный11"/>
    <w:basedOn w:val="17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12,Полужирный10"/>
    <w:basedOn w:val="17"/>
    <w:uiPriority w:val="99"/>
    <w:rsid w:val="0079588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pt1">
    <w:name w:val="Основной текст + 4 pt1"/>
    <w:basedOn w:val="17"/>
    <w:uiPriority w:val="99"/>
    <w:rsid w:val="0079588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af0">
    <w:name w:val="Колонтитул_"/>
    <w:basedOn w:val="a0"/>
    <w:link w:val="18"/>
    <w:uiPriority w:val="99"/>
    <w:rsid w:val="00795882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TimesNewRoman">
    <w:name w:val="Колонтитул + Times New Roman"/>
    <w:basedOn w:val="af0"/>
    <w:uiPriority w:val="99"/>
    <w:rsid w:val="007958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rialNarrow">
    <w:name w:val="Основной текст + Arial Narrow"/>
    <w:aliases w:val="5,5 pt11,Курсив1"/>
    <w:basedOn w:val="17"/>
    <w:uiPriority w:val="99"/>
    <w:rsid w:val="00795882"/>
    <w:rPr>
      <w:rFonts w:ascii="Arial Narrow" w:hAnsi="Arial Narrow" w:cs="Arial Narrow"/>
      <w:i/>
      <w:iCs/>
      <w:noProof/>
      <w:sz w:val="11"/>
      <w:szCs w:val="11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79588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7">
    <w:name w:val="Основной текст + Полужирный2"/>
    <w:basedOn w:val="17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"/>
    <w:basedOn w:val="af0"/>
    <w:uiPriority w:val="99"/>
    <w:rsid w:val="00795882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LucidaSansUnicode">
    <w:name w:val="Основной текст + Lucida Sans Unicode"/>
    <w:aliases w:val="11,5 pt10"/>
    <w:basedOn w:val="17"/>
    <w:uiPriority w:val="99"/>
    <w:rsid w:val="00795882"/>
    <w:rPr>
      <w:rFonts w:ascii="Lucida Sans Unicode" w:hAnsi="Lucida Sans Unicode" w:cs="Lucida Sans Unicode"/>
      <w:noProof/>
      <w:sz w:val="23"/>
      <w:szCs w:val="23"/>
      <w:shd w:val="clear" w:color="auto" w:fill="FFFFFF"/>
    </w:rPr>
  </w:style>
  <w:style w:type="character" w:customStyle="1" w:styleId="55">
    <w:name w:val="Основной текст + 5"/>
    <w:aliases w:val="5 pt9"/>
    <w:basedOn w:val="17"/>
    <w:uiPriority w:val="99"/>
    <w:rsid w:val="0079588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19">
    <w:name w:val="Основной текст + Полужирный1"/>
    <w:aliases w:val="Интервал 2 pt"/>
    <w:basedOn w:val="17"/>
    <w:uiPriority w:val="99"/>
    <w:rsid w:val="00795882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511">
    <w:name w:val="Основной текст + 51"/>
    <w:aliases w:val="5 pt8"/>
    <w:basedOn w:val="17"/>
    <w:uiPriority w:val="99"/>
    <w:rsid w:val="00795882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af2">
    <w:name w:val="Подпись к таблице_"/>
    <w:basedOn w:val="a0"/>
    <w:link w:val="af3"/>
    <w:uiPriority w:val="99"/>
    <w:rsid w:val="007958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alibri">
    <w:name w:val="Основной текст + Calibri"/>
    <w:aliases w:val="8,5 pt7,Полужирный9"/>
    <w:basedOn w:val="17"/>
    <w:uiPriority w:val="99"/>
    <w:rsid w:val="00795882"/>
    <w:rPr>
      <w:rFonts w:ascii="Calibri" w:hAnsi="Calibri" w:cs="Calibri"/>
      <w:b/>
      <w:bCs/>
      <w:noProof/>
      <w:sz w:val="17"/>
      <w:szCs w:val="17"/>
      <w:shd w:val="clear" w:color="auto" w:fill="FFFFFF"/>
    </w:rPr>
  </w:style>
  <w:style w:type="character" w:customStyle="1" w:styleId="Calibri4">
    <w:name w:val="Основной текст + Calibri4"/>
    <w:aliases w:val="82,5 pt6,Полужирный8"/>
    <w:basedOn w:val="17"/>
    <w:uiPriority w:val="99"/>
    <w:rsid w:val="00795882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28">
    <w:name w:val="Подпись к таблице (2)_"/>
    <w:basedOn w:val="a0"/>
    <w:link w:val="210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9">
    <w:name w:val="Подпись к таблице (2)"/>
    <w:basedOn w:val="28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Calibri3">
    <w:name w:val="Основной текст + Calibri3"/>
    <w:aliases w:val="10,5 pt5"/>
    <w:basedOn w:val="17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79588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CordiaUPC">
    <w:name w:val="Основной текст + CordiaUPC"/>
    <w:aliases w:val="16 pt,Полужирный7"/>
    <w:basedOn w:val="17"/>
    <w:uiPriority w:val="99"/>
    <w:rsid w:val="00795882"/>
    <w:rPr>
      <w:rFonts w:ascii="CordiaUPC" w:hAnsi="CordiaUPC" w:cs="CordiaUPC"/>
      <w:b/>
      <w:bCs/>
      <w:noProof/>
      <w:sz w:val="32"/>
      <w:szCs w:val="32"/>
      <w:shd w:val="clear" w:color="auto" w:fill="FFFFFF"/>
    </w:rPr>
  </w:style>
  <w:style w:type="character" w:customStyle="1" w:styleId="FranklinGothicMedium">
    <w:name w:val="Основной текст + Franklin Gothic Medium"/>
    <w:aliases w:val="9 pt"/>
    <w:basedOn w:val="17"/>
    <w:uiPriority w:val="99"/>
    <w:rsid w:val="00795882"/>
    <w:rPr>
      <w:rFonts w:ascii="Franklin Gothic Medium" w:hAnsi="Franklin Gothic Medium" w:cs="Franklin Gothic Medium"/>
      <w:noProof/>
      <w:sz w:val="18"/>
      <w:szCs w:val="18"/>
      <w:shd w:val="clear" w:color="auto" w:fill="FFFFFF"/>
    </w:rPr>
  </w:style>
  <w:style w:type="character" w:customStyle="1" w:styleId="150">
    <w:name w:val="Основной текст + 15"/>
    <w:aliases w:val="5 pt4,Полужирный6"/>
    <w:basedOn w:val="17"/>
    <w:uiPriority w:val="99"/>
    <w:rsid w:val="0079588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CenturyGothic">
    <w:name w:val="Основной текст + Century Gothic"/>
    <w:aliases w:val="11 pt,Полужирный5"/>
    <w:basedOn w:val="17"/>
    <w:uiPriority w:val="99"/>
    <w:rsid w:val="00795882"/>
    <w:rPr>
      <w:rFonts w:ascii="Century Gothic" w:hAnsi="Century Gothic" w:cs="Century Gothic"/>
      <w:b/>
      <w:bCs/>
      <w:sz w:val="22"/>
      <w:szCs w:val="22"/>
      <w:shd w:val="clear" w:color="auto" w:fill="FFFFFF"/>
    </w:rPr>
  </w:style>
  <w:style w:type="character" w:customStyle="1" w:styleId="2a">
    <w:name w:val="Заголовок №2_"/>
    <w:basedOn w:val="a0"/>
    <w:link w:val="2b"/>
    <w:uiPriority w:val="99"/>
    <w:rsid w:val="00795882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30">
    <w:name w:val="Основной текст + 13"/>
    <w:aliases w:val="5 pt3"/>
    <w:basedOn w:val="17"/>
    <w:uiPriority w:val="99"/>
    <w:rsid w:val="0079588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imesNewRoman2">
    <w:name w:val="Колонтитул + Times New Roman2"/>
    <w:aliases w:val="10 pt"/>
    <w:basedOn w:val="af0"/>
    <w:uiPriority w:val="99"/>
    <w:rsid w:val="0079588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mesNewRoman1">
    <w:name w:val="Колонтитул + Times New Roman1"/>
    <w:aliases w:val="10 pt2"/>
    <w:basedOn w:val="af0"/>
    <w:uiPriority w:val="99"/>
    <w:rsid w:val="0079588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20">
    <w:name w:val="Основной текст (7)2"/>
    <w:basedOn w:val="71"/>
    <w:uiPriority w:val="99"/>
    <w:rsid w:val="007958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Calibri2">
    <w:name w:val="Основной текст + Calibri2"/>
    <w:aliases w:val="81,5 pt2,Полужирный4"/>
    <w:basedOn w:val="17"/>
    <w:uiPriority w:val="99"/>
    <w:rsid w:val="00795882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Calibri1">
    <w:name w:val="Основной текст + Calibri1"/>
    <w:aliases w:val="10 pt1,Полужирный3"/>
    <w:basedOn w:val="17"/>
    <w:uiPriority w:val="99"/>
    <w:rsid w:val="00795882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FranklinGothicHeavy">
    <w:name w:val="Основной текст + Franklin Gothic Heavy"/>
    <w:aliases w:val="4 pt"/>
    <w:basedOn w:val="17"/>
    <w:uiPriority w:val="99"/>
    <w:rsid w:val="00795882"/>
    <w:rPr>
      <w:rFonts w:ascii="Franklin Gothic Heavy" w:hAnsi="Franklin Gothic Heavy" w:cs="Franklin Gothic Heavy"/>
      <w:noProof/>
      <w:sz w:val="8"/>
      <w:szCs w:val="8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rsid w:val="00795882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rsid w:val="00795882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14pt">
    <w:name w:val="Основной текст + 14 pt"/>
    <w:aliases w:val="Полужирный2"/>
    <w:basedOn w:val="17"/>
    <w:uiPriority w:val="99"/>
    <w:rsid w:val="007958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1">
    <w:name w:val="Основной текст + 131"/>
    <w:aliases w:val="5 pt1"/>
    <w:basedOn w:val="17"/>
    <w:uiPriority w:val="99"/>
    <w:rsid w:val="00795882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8pt1">
    <w:name w:val="Основной текст + 8 pt1"/>
    <w:aliases w:val="Полужирный1"/>
    <w:basedOn w:val="17"/>
    <w:uiPriority w:val="99"/>
    <w:rsid w:val="0079588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192">
    <w:name w:val="Основной текст (19)"/>
    <w:basedOn w:val="190"/>
    <w:uiPriority w:val="99"/>
    <w:rsid w:val="00795882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95882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eastAsiaTheme="minorHAnsi"/>
      <w:b/>
      <w:bCs/>
      <w:sz w:val="50"/>
      <w:szCs w:val="50"/>
      <w:lang w:eastAsia="en-US"/>
    </w:rPr>
  </w:style>
  <w:style w:type="paragraph" w:customStyle="1" w:styleId="26">
    <w:name w:val="Основной текст (2)"/>
    <w:basedOn w:val="a"/>
    <w:link w:val="25"/>
    <w:uiPriority w:val="99"/>
    <w:rsid w:val="00795882"/>
    <w:pPr>
      <w:widowControl w:val="0"/>
      <w:shd w:val="clear" w:color="auto" w:fill="FFFFFF"/>
      <w:spacing w:before="180" w:after="5220" w:line="456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795882"/>
    <w:pPr>
      <w:widowControl w:val="0"/>
      <w:shd w:val="clear" w:color="auto" w:fill="FFFFFF"/>
      <w:spacing w:before="522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795882"/>
    <w:pPr>
      <w:widowControl w:val="0"/>
      <w:shd w:val="clear" w:color="auto" w:fill="FFFFFF"/>
      <w:spacing w:after="480" w:line="240" w:lineRule="atLeast"/>
      <w:jc w:val="center"/>
    </w:pPr>
    <w:rPr>
      <w:rFonts w:eastAsiaTheme="minorHAnsi"/>
      <w:b/>
      <w:bCs/>
      <w:sz w:val="31"/>
      <w:szCs w:val="31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795882"/>
    <w:pPr>
      <w:widowControl w:val="0"/>
      <w:shd w:val="clear" w:color="auto" w:fill="FFFFFF"/>
      <w:spacing w:before="480" w:line="629" w:lineRule="exact"/>
    </w:pPr>
    <w:rPr>
      <w:rFonts w:eastAsiaTheme="minorHAnsi"/>
      <w:sz w:val="30"/>
      <w:szCs w:val="30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795882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795882"/>
    <w:pPr>
      <w:widowControl w:val="0"/>
      <w:shd w:val="clear" w:color="auto" w:fill="FFFFFF"/>
      <w:spacing w:before="300" w:after="180" w:line="254" w:lineRule="exact"/>
    </w:pPr>
    <w:rPr>
      <w:rFonts w:eastAsiaTheme="minorHAnsi"/>
      <w:sz w:val="19"/>
      <w:szCs w:val="19"/>
      <w:lang w:eastAsia="en-US"/>
    </w:rPr>
  </w:style>
  <w:style w:type="paragraph" w:customStyle="1" w:styleId="82">
    <w:name w:val="Основной текст (8)"/>
    <w:basedOn w:val="a"/>
    <w:link w:val="81"/>
    <w:uiPriority w:val="99"/>
    <w:rsid w:val="00795882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91">
    <w:name w:val="Основной текст (9)"/>
    <w:basedOn w:val="a"/>
    <w:link w:val="9Exact"/>
    <w:uiPriority w:val="99"/>
    <w:rsid w:val="00795882"/>
    <w:pPr>
      <w:widowControl w:val="0"/>
      <w:shd w:val="clear" w:color="auto" w:fill="FFFFFF"/>
      <w:spacing w:line="211" w:lineRule="exact"/>
      <w:jc w:val="center"/>
    </w:pPr>
    <w:rPr>
      <w:rFonts w:eastAsiaTheme="minorHAnsi"/>
      <w:b/>
      <w:bCs/>
      <w:spacing w:val="4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Exact"/>
    <w:uiPriority w:val="99"/>
    <w:rsid w:val="00795882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spacing w:val="6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Exact"/>
    <w:uiPriority w:val="99"/>
    <w:rsid w:val="0079588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15"/>
      <w:szCs w:val="15"/>
      <w:lang w:eastAsia="en-US"/>
    </w:rPr>
  </w:style>
  <w:style w:type="paragraph" w:customStyle="1" w:styleId="120">
    <w:name w:val="Основной текст (12)"/>
    <w:basedOn w:val="a"/>
    <w:link w:val="12Exact"/>
    <w:uiPriority w:val="99"/>
    <w:rsid w:val="00795882"/>
    <w:pPr>
      <w:widowControl w:val="0"/>
      <w:shd w:val="clear" w:color="auto" w:fill="FFFFFF"/>
      <w:spacing w:line="120" w:lineRule="exact"/>
      <w:jc w:val="right"/>
    </w:pPr>
    <w:rPr>
      <w:rFonts w:eastAsiaTheme="minorHAnsi"/>
      <w:b/>
      <w:bCs/>
      <w:spacing w:val="2"/>
      <w:sz w:val="14"/>
      <w:szCs w:val="14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795882"/>
    <w:pPr>
      <w:widowControl w:val="0"/>
      <w:shd w:val="clear" w:color="auto" w:fill="FFFFFF"/>
      <w:spacing w:line="240" w:lineRule="atLeast"/>
    </w:pPr>
    <w:rPr>
      <w:rFonts w:eastAsiaTheme="minorHAnsi"/>
      <w:spacing w:val="6"/>
      <w:sz w:val="12"/>
      <w:szCs w:val="12"/>
      <w:lang w:eastAsia="en-US"/>
    </w:rPr>
  </w:style>
  <w:style w:type="paragraph" w:customStyle="1" w:styleId="14">
    <w:name w:val="Основной текст (14)"/>
    <w:basedOn w:val="a"/>
    <w:link w:val="14Exact"/>
    <w:uiPriority w:val="99"/>
    <w:rsid w:val="00795882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b/>
      <w:bCs/>
      <w:spacing w:val="2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795882"/>
    <w:pPr>
      <w:widowControl w:val="0"/>
      <w:shd w:val="clear" w:color="auto" w:fill="FFFFFF"/>
      <w:spacing w:before="60" w:line="168" w:lineRule="exact"/>
      <w:jc w:val="both"/>
    </w:pPr>
    <w:rPr>
      <w:rFonts w:eastAsiaTheme="minorHAnsi"/>
      <w:spacing w:val="5"/>
      <w:sz w:val="12"/>
      <w:szCs w:val="12"/>
      <w:lang w:eastAsia="en-US"/>
    </w:rPr>
  </w:style>
  <w:style w:type="paragraph" w:customStyle="1" w:styleId="16">
    <w:name w:val="Основной текст (16)"/>
    <w:basedOn w:val="a"/>
    <w:link w:val="16Exact"/>
    <w:uiPriority w:val="99"/>
    <w:rsid w:val="00795882"/>
    <w:pPr>
      <w:widowControl w:val="0"/>
      <w:shd w:val="clear" w:color="auto" w:fill="FFFFFF"/>
      <w:spacing w:before="240" w:line="293" w:lineRule="exact"/>
    </w:pPr>
    <w:rPr>
      <w:rFonts w:eastAsiaTheme="minorHAnsi"/>
      <w:spacing w:val="3"/>
      <w:sz w:val="11"/>
      <w:szCs w:val="11"/>
      <w:lang w:eastAsia="en-US"/>
    </w:rPr>
  </w:style>
  <w:style w:type="paragraph" w:customStyle="1" w:styleId="54">
    <w:name w:val="Заголовок №5"/>
    <w:basedOn w:val="a"/>
    <w:link w:val="53"/>
    <w:uiPriority w:val="99"/>
    <w:rsid w:val="00795882"/>
    <w:pPr>
      <w:widowControl w:val="0"/>
      <w:shd w:val="clear" w:color="auto" w:fill="FFFFFF"/>
      <w:spacing w:after="360" w:line="240" w:lineRule="atLeast"/>
      <w:ind w:hanging="1380"/>
      <w:jc w:val="both"/>
      <w:outlineLvl w:val="4"/>
    </w:pPr>
    <w:rPr>
      <w:rFonts w:eastAsiaTheme="minorHAnsi"/>
      <w:b/>
      <w:bCs/>
      <w:sz w:val="22"/>
      <w:szCs w:val="22"/>
      <w:lang w:eastAsia="en-US"/>
    </w:rPr>
  </w:style>
  <w:style w:type="paragraph" w:customStyle="1" w:styleId="410">
    <w:name w:val="Заголовок №41"/>
    <w:basedOn w:val="a"/>
    <w:link w:val="43"/>
    <w:uiPriority w:val="99"/>
    <w:rsid w:val="00795882"/>
    <w:pPr>
      <w:widowControl w:val="0"/>
      <w:shd w:val="clear" w:color="auto" w:fill="FFFFFF"/>
      <w:spacing w:before="300" w:after="300" w:line="240" w:lineRule="atLeast"/>
      <w:ind w:hanging="2400"/>
      <w:outlineLvl w:val="3"/>
    </w:pPr>
    <w:rPr>
      <w:rFonts w:eastAsiaTheme="minorHAnsi"/>
      <w:b/>
      <w:bCs/>
      <w:sz w:val="22"/>
      <w:szCs w:val="22"/>
      <w:lang w:eastAsia="en-US"/>
    </w:rPr>
  </w:style>
  <w:style w:type="paragraph" w:customStyle="1" w:styleId="18">
    <w:name w:val="Колонтитул1"/>
    <w:basedOn w:val="a"/>
    <w:link w:val="af0"/>
    <w:uiPriority w:val="99"/>
    <w:rsid w:val="00795882"/>
    <w:pPr>
      <w:widowControl w:val="0"/>
      <w:shd w:val="clear" w:color="auto" w:fill="FFFFFF"/>
      <w:spacing w:line="581" w:lineRule="exact"/>
    </w:pPr>
    <w:rPr>
      <w:rFonts w:ascii="Calibri" w:eastAsiaTheme="minorHAnsi" w:hAnsi="Calibri" w:cs="Calibri"/>
      <w:b/>
      <w:bCs/>
      <w:sz w:val="27"/>
      <w:szCs w:val="27"/>
      <w:lang w:eastAsia="en-US"/>
    </w:rPr>
  </w:style>
  <w:style w:type="paragraph" w:customStyle="1" w:styleId="171">
    <w:name w:val="Основной текст (17)"/>
    <w:basedOn w:val="a"/>
    <w:link w:val="170"/>
    <w:uiPriority w:val="99"/>
    <w:rsid w:val="00795882"/>
    <w:pPr>
      <w:widowControl w:val="0"/>
      <w:shd w:val="clear" w:color="auto" w:fill="FFFFFF"/>
      <w:spacing w:after="360" w:line="240" w:lineRule="atLeast"/>
    </w:pPr>
    <w:rPr>
      <w:rFonts w:ascii="Calibri" w:eastAsiaTheme="minorHAnsi" w:hAnsi="Calibri" w:cs="Calibri"/>
      <w:sz w:val="28"/>
      <w:szCs w:val="28"/>
      <w:lang w:eastAsia="en-US"/>
    </w:rPr>
  </w:style>
  <w:style w:type="paragraph" w:customStyle="1" w:styleId="af3">
    <w:name w:val="Подпись к таблице"/>
    <w:basedOn w:val="a"/>
    <w:link w:val="af2"/>
    <w:uiPriority w:val="99"/>
    <w:rsid w:val="00795882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8"/>
    <w:uiPriority w:val="99"/>
    <w:rsid w:val="00795882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21"/>
      <w:szCs w:val="21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795882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eastAsiaTheme="minorHAnsi"/>
      <w:b/>
      <w:bCs/>
      <w:sz w:val="31"/>
      <w:szCs w:val="31"/>
      <w:lang w:eastAsia="en-US"/>
    </w:rPr>
  </w:style>
  <w:style w:type="paragraph" w:customStyle="1" w:styleId="2b">
    <w:name w:val="Заголовок №2"/>
    <w:basedOn w:val="a"/>
    <w:link w:val="2a"/>
    <w:uiPriority w:val="99"/>
    <w:rsid w:val="00795882"/>
    <w:pPr>
      <w:widowControl w:val="0"/>
      <w:shd w:val="clear" w:color="auto" w:fill="FFFFFF"/>
      <w:spacing w:before="1440" w:after="480" w:line="240" w:lineRule="atLeast"/>
      <w:outlineLvl w:val="1"/>
    </w:pPr>
    <w:rPr>
      <w:rFonts w:ascii="Calibri" w:eastAsiaTheme="minorHAnsi" w:hAnsi="Calibri" w:cs="Calibri"/>
      <w:sz w:val="31"/>
      <w:szCs w:val="31"/>
      <w:lang w:eastAsia="en-US"/>
    </w:rPr>
  </w:style>
  <w:style w:type="paragraph" w:customStyle="1" w:styleId="181">
    <w:name w:val="Основной текст (18)"/>
    <w:basedOn w:val="a"/>
    <w:link w:val="180"/>
    <w:uiPriority w:val="99"/>
    <w:rsid w:val="00795882"/>
    <w:pPr>
      <w:widowControl w:val="0"/>
      <w:shd w:val="clear" w:color="auto" w:fill="FFFFFF"/>
      <w:spacing w:before="240" w:after="60" w:line="240" w:lineRule="atLeast"/>
    </w:pPr>
    <w:rPr>
      <w:rFonts w:ascii="Calibri" w:eastAsiaTheme="minorHAnsi" w:hAnsi="Calibri" w:cs="Calibri"/>
      <w:b/>
      <w:bCs/>
      <w:sz w:val="31"/>
      <w:szCs w:val="31"/>
      <w:lang w:eastAsia="en-US"/>
    </w:rPr>
  </w:style>
  <w:style w:type="paragraph" w:customStyle="1" w:styleId="37">
    <w:name w:val="Заголовок №3"/>
    <w:basedOn w:val="a"/>
    <w:link w:val="36"/>
    <w:uiPriority w:val="99"/>
    <w:rsid w:val="00795882"/>
    <w:pPr>
      <w:widowControl w:val="0"/>
      <w:shd w:val="clear" w:color="auto" w:fill="FFFFFF"/>
      <w:spacing w:before="480" w:after="60" w:line="240" w:lineRule="atLeast"/>
      <w:outlineLvl w:val="2"/>
    </w:pPr>
    <w:rPr>
      <w:rFonts w:ascii="Calibri" w:eastAsiaTheme="minorHAnsi" w:hAnsi="Calibri" w:cs="Calibri"/>
      <w:b/>
      <w:bCs/>
      <w:sz w:val="31"/>
      <w:szCs w:val="31"/>
      <w:lang w:eastAsia="en-US"/>
    </w:rPr>
  </w:style>
  <w:style w:type="paragraph" w:customStyle="1" w:styleId="191">
    <w:name w:val="Основной текст (19)1"/>
    <w:basedOn w:val="a"/>
    <w:link w:val="190"/>
    <w:uiPriority w:val="99"/>
    <w:rsid w:val="00795882"/>
    <w:pPr>
      <w:widowControl w:val="0"/>
      <w:shd w:val="clear" w:color="auto" w:fill="FFFFFF"/>
      <w:spacing w:before="840" w:after="300" w:line="240" w:lineRule="atLeast"/>
    </w:pPr>
    <w:rPr>
      <w:rFonts w:ascii="Calibri" w:eastAsiaTheme="minorHAnsi" w:hAnsi="Calibri" w:cs="Calibri"/>
      <w:sz w:val="21"/>
      <w:szCs w:val="21"/>
      <w:lang w:eastAsia="en-US"/>
    </w:rPr>
  </w:style>
  <w:style w:type="paragraph" w:styleId="af4">
    <w:name w:val="No Spacing"/>
    <w:uiPriority w:val="1"/>
    <w:qFormat/>
    <w:rsid w:val="0079588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95882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6">
    <w:name w:val="Верхний колонтитул Знак"/>
    <w:basedOn w:val="a0"/>
    <w:link w:val="af5"/>
    <w:uiPriority w:val="99"/>
    <w:rsid w:val="0079588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4303</Words>
  <Characters>24532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</vt:lpstr>
      <vt:lpstr>        </vt:lpstr>
      <vt:lpstr>        ПА</vt:lpstr>
      <vt:lpstr>    Соболевское сельское поселение образовалось в 1931 году.. </vt:lpstr>
      <vt:lpstr>    В  связи с принятием Закона «О местном самоуправлении» в 1995 году сельский Сове</vt:lpstr>
      <vt:lpstr>    В январе 2006 года в соответствии с п. 2 ст. 6  Закона Республики Татарстан от 8</vt:lpstr>
      <vt:lpstr>        IV. СОЦИАЛЬНАЯ ИНФРАСТРУКТУРА</vt:lpstr>
      <vt:lpstr>    Культура</vt:lpstr>
      <vt:lpstr>    </vt:lpstr>
      <vt:lpstr>    Сельские Дома культуры и клубы</vt:lpstr>
      <vt:lpstr>    Библиотеки</vt:lpstr>
      <vt:lpstr>        В разрезе по половой принадлежности</vt:lpstr>
      <vt:lpstr>        Демографические показатели за 2015 год</vt:lpstr>
      <vt:lpstr>        Правоохранительные органы</vt:lpstr>
    </vt:vector>
  </TitlesOfParts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Соболевское</dc:creator>
  <cp:lastModifiedBy>sobolevskoe</cp:lastModifiedBy>
  <cp:revision>53</cp:revision>
  <dcterms:created xsi:type="dcterms:W3CDTF">2014-04-04T12:33:00Z</dcterms:created>
  <dcterms:modified xsi:type="dcterms:W3CDTF">2017-02-11T06:40:00Z</dcterms:modified>
</cp:coreProperties>
</file>